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4"/>
        <w:gridCol w:w="5264"/>
      </w:tblGrid>
      <w:tr w:rsidR="00CB7B3A" w:rsidRPr="000F1B7B" w14:paraId="3269E320" w14:textId="77777777" w:rsidTr="00CB7B3A">
        <w:tc>
          <w:tcPr>
            <w:tcW w:w="5264" w:type="dxa"/>
          </w:tcPr>
          <w:p w14:paraId="2C7CB85D" w14:textId="77777777" w:rsidR="00CB7B3A" w:rsidRDefault="00CB7B3A" w:rsidP="00CB7B3A">
            <w:pPr>
              <w:pStyle w:val="Title"/>
              <w:jc w:val="left"/>
              <w:rPr>
                <w:noProof/>
              </w:rPr>
            </w:pPr>
            <w:r w:rsidRPr="00BF3499">
              <w:rPr>
                <w:noProof/>
              </w:rPr>
              <w:drawing>
                <wp:inline distT="0" distB="0" distL="0" distR="0" wp14:anchorId="1D8D1284" wp14:editId="1C437217">
                  <wp:extent cx="2918765" cy="114683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288" cy="1174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4" w:type="dxa"/>
          </w:tcPr>
          <w:p w14:paraId="6B0AFE04" w14:textId="77777777" w:rsidR="000F1B7B" w:rsidRDefault="000F1B7B" w:rsidP="005673B8">
            <w:pPr>
              <w:pStyle w:val="Title"/>
              <w:rPr>
                <w:rFonts w:ascii="Arial" w:hAnsi="Arial" w:cs="Arial"/>
                <w:sz w:val="28"/>
                <w:szCs w:val="28"/>
              </w:rPr>
            </w:pPr>
          </w:p>
          <w:p w14:paraId="1C7B9E3B" w14:textId="77777777" w:rsidR="000F1B7B" w:rsidRDefault="000F1B7B" w:rsidP="005673B8">
            <w:pPr>
              <w:pStyle w:val="Title"/>
              <w:rPr>
                <w:rFonts w:ascii="Arial" w:hAnsi="Arial" w:cs="Arial"/>
                <w:sz w:val="28"/>
                <w:szCs w:val="28"/>
              </w:rPr>
            </w:pPr>
          </w:p>
          <w:p w14:paraId="2BD1572A" w14:textId="77777777" w:rsidR="000F1B7B" w:rsidRDefault="000F1B7B" w:rsidP="005673B8">
            <w:pPr>
              <w:pStyle w:val="Title"/>
              <w:rPr>
                <w:rFonts w:ascii="Arial" w:hAnsi="Arial" w:cs="Arial"/>
                <w:sz w:val="28"/>
                <w:szCs w:val="28"/>
              </w:rPr>
            </w:pPr>
          </w:p>
          <w:p w14:paraId="252CBB7D" w14:textId="77777777" w:rsidR="000F1B7B" w:rsidRDefault="000F1B7B" w:rsidP="005673B8">
            <w:pPr>
              <w:pStyle w:val="Title"/>
              <w:rPr>
                <w:rFonts w:ascii="Arial" w:hAnsi="Arial" w:cs="Arial"/>
                <w:sz w:val="28"/>
                <w:szCs w:val="28"/>
              </w:rPr>
            </w:pPr>
          </w:p>
          <w:p w14:paraId="604E8342" w14:textId="77777777" w:rsidR="000F1B7B" w:rsidRDefault="000F1B7B" w:rsidP="005673B8">
            <w:pPr>
              <w:pStyle w:val="Title"/>
              <w:rPr>
                <w:rFonts w:ascii="Arial" w:hAnsi="Arial" w:cs="Arial"/>
                <w:sz w:val="28"/>
                <w:szCs w:val="28"/>
              </w:rPr>
            </w:pPr>
          </w:p>
          <w:p w14:paraId="254B76EB" w14:textId="77777777" w:rsidR="000F1B7B" w:rsidRDefault="000F1B7B" w:rsidP="005673B8">
            <w:pPr>
              <w:pStyle w:val="Title"/>
              <w:rPr>
                <w:rFonts w:ascii="Arial" w:hAnsi="Arial" w:cs="Arial"/>
                <w:sz w:val="28"/>
                <w:szCs w:val="28"/>
              </w:rPr>
            </w:pPr>
          </w:p>
          <w:p w14:paraId="216F95D7" w14:textId="77777777" w:rsidR="000F1B7B" w:rsidRDefault="000F1B7B" w:rsidP="005673B8">
            <w:pPr>
              <w:pStyle w:val="Title"/>
              <w:rPr>
                <w:rFonts w:ascii="Arial" w:hAnsi="Arial" w:cs="Arial"/>
                <w:sz w:val="28"/>
                <w:szCs w:val="28"/>
              </w:rPr>
            </w:pPr>
          </w:p>
          <w:p w14:paraId="47B97FD5" w14:textId="57A5536D" w:rsidR="00CB7B3A" w:rsidRPr="000F1B7B" w:rsidRDefault="000F1B7B" w:rsidP="000F1B7B">
            <w:pPr>
              <w:pStyle w:val="Title"/>
              <w:rPr>
                <w:rFonts w:ascii="Gabriola" w:hAnsi="Gabriola" w:cs="Arial"/>
                <w:caps w:val="0"/>
                <w:noProof/>
                <w:sz w:val="48"/>
                <w:szCs w:val="48"/>
              </w:rPr>
            </w:pPr>
            <w:r>
              <w:rPr>
                <w:rFonts w:ascii="Gabriola" w:hAnsi="Gabriola" w:cs="Arial"/>
                <w:caps w:val="0"/>
                <w:noProof/>
                <w:sz w:val="48"/>
                <w:szCs w:val="48"/>
              </w:rPr>
              <w:drawing>
                <wp:inline distT="0" distB="0" distL="0" distR="0" wp14:anchorId="7C7E680B" wp14:editId="15ED9E5B">
                  <wp:extent cx="446227" cy="446227"/>
                  <wp:effectExtent l="0" t="0" r="0" b="0"/>
                  <wp:docPr id="23" name="Graphic 23" descr="Flowers in p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flowerinpot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64" cy="457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F1B7B">
              <w:rPr>
                <w:rFonts w:ascii="Gabriola" w:hAnsi="Gabriola" w:cs="Arial"/>
                <w:caps w:val="0"/>
                <w:sz w:val="48"/>
                <w:szCs w:val="48"/>
              </w:rPr>
              <w:t>Memorial Garden Donation</w:t>
            </w:r>
          </w:p>
        </w:tc>
      </w:tr>
    </w:tbl>
    <w:p w14:paraId="4D1365E2" w14:textId="7FDBAB37" w:rsidR="000F1B7B" w:rsidRDefault="000F1B7B" w:rsidP="007A1081">
      <w:r>
        <w:t>Name:</w:t>
      </w:r>
      <w:r w:rsidR="006829D3">
        <w:t xml:space="preserve"> ____________________________________</w:t>
      </w:r>
    </w:p>
    <w:p w14:paraId="7CF0D3EA" w14:textId="5D985D55" w:rsidR="000F1B7B" w:rsidRDefault="000F1B7B" w:rsidP="007A1081">
      <w:r>
        <w:t>Email:</w:t>
      </w:r>
      <w:r w:rsidR="006829D3">
        <w:t>____________________________________</w:t>
      </w:r>
    </w:p>
    <w:p w14:paraId="658A7622" w14:textId="40032F58" w:rsidR="000F1B7B" w:rsidRDefault="000F1B7B" w:rsidP="007A1081">
      <w:r>
        <w:t>In Remembrance of:</w:t>
      </w:r>
      <w:r w:rsidR="006829D3">
        <w:t xml:space="preserve"> __________________________________________________________</w:t>
      </w:r>
    </w:p>
    <w:p w14:paraId="0613E4C2" w14:textId="7F0A1405" w:rsidR="000F1B7B" w:rsidRDefault="000F1B7B" w:rsidP="007A1081">
      <w:r>
        <w:t>I’d like to donate</w:t>
      </w:r>
      <w:r w:rsidR="006829D3">
        <w:t xml:space="preserve"> (check all that apply)</w:t>
      </w:r>
      <w:r>
        <w:t>:</w:t>
      </w:r>
    </w:p>
    <w:p w14:paraId="3BEA4A32" w14:textId="7293E242" w:rsidR="000F1B7B" w:rsidRDefault="000F1B7B" w:rsidP="000F1B7B">
      <w:pPr>
        <w:pStyle w:val="ListParagraph"/>
        <w:numPr>
          <w:ilvl w:val="0"/>
          <w:numId w:val="11"/>
        </w:numPr>
      </w:pPr>
      <w:r w:rsidRPr="006829D3">
        <w:rPr>
          <w:b/>
          <w:bCs/>
          <w:color w:val="008000"/>
        </w:rPr>
        <w:t>My</w:t>
      </w:r>
      <w:r w:rsidR="00467A90">
        <w:rPr>
          <w:b/>
          <w:bCs/>
          <w:color w:val="008000"/>
        </w:rPr>
        <w:t xml:space="preserve"> Volunteer</w:t>
      </w:r>
      <w:r w:rsidRPr="006829D3">
        <w:rPr>
          <w:b/>
          <w:bCs/>
          <w:color w:val="008000"/>
        </w:rPr>
        <w:t xml:space="preserve"> time</w:t>
      </w:r>
      <w:r>
        <w:t xml:space="preserve"> (check all that apply)</w:t>
      </w:r>
      <w:r w:rsidR="006829D3">
        <w:t xml:space="preserve"> </w:t>
      </w:r>
    </w:p>
    <w:p w14:paraId="33DBE43B" w14:textId="6AE0898A" w:rsidR="000F1B7B" w:rsidRDefault="000F1B7B" w:rsidP="000F1B7B">
      <w:pPr>
        <w:pStyle w:val="ListParagraph"/>
        <w:numPr>
          <w:ilvl w:val="1"/>
          <w:numId w:val="11"/>
        </w:numPr>
      </w:pPr>
      <w:r>
        <w:t>S</w:t>
      </w:r>
      <w:r w:rsidR="0081119F">
        <w:t xml:space="preserve">ummer </w:t>
      </w:r>
      <w:r>
        <w:t>2021 (initial planting)</w:t>
      </w:r>
      <w:bookmarkStart w:id="0" w:name="_GoBack"/>
      <w:bookmarkEnd w:id="0"/>
    </w:p>
    <w:p w14:paraId="535E77B7" w14:textId="03365FD3" w:rsidR="000F1B7B" w:rsidRDefault="000F1B7B" w:rsidP="000F1B7B">
      <w:pPr>
        <w:pStyle w:val="ListParagraph"/>
        <w:numPr>
          <w:ilvl w:val="1"/>
          <w:numId w:val="11"/>
        </w:numPr>
      </w:pPr>
      <w:r>
        <w:t>Weeding</w:t>
      </w:r>
    </w:p>
    <w:p w14:paraId="2E727028" w14:textId="77777777" w:rsidR="000F1B7B" w:rsidRDefault="000F1B7B" w:rsidP="000F1B7B">
      <w:pPr>
        <w:pStyle w:val="ListParagraph"/>
        <w:numPr>
          <w:ilvl w:val="1"/>
          <w:numId w:val="11"/>
        </w:numPr>
      </w:pPr>
      <w:r>
        <w:t>Dividing plants</w:t>
      </w:r>
    </w:p>
    <w:p w14:paraId="41031D9B" w14:textId="0C8BF594" w:rsidR="000F1B7B" w:rsidRDefault="000F1B7B" w:rsidP="00467A90">
      <w:pPr>
        <w:pStyle w:val="ListParagraph"/>
        <w:numPr>
          <w:ilvl w:val="1"/>
          <w:numId w:val="11"/>
        </w:numPr>
      </w:pPr>
      <w:r>
        <w:t>Other: ___________________________________</w:t>
      </w:r>
    </w:p>
    <w:p w14:paraId="4CBE6F73" w14:textId="77777777" w:rsidR="000F1B7B" w:rsidRDefault="000F1B7B" w:rsidP="000F1B7B">
      <w:pPr>
        <w:pStyle w:val="ListParagraph"/>
        <w:ind w:left="1440"/>
      </w:pPr>
    </w:p>
    <w:p w14:paraId="5460B65B" w14:textId="4208E6C8" w:rsidR="000F1B7B" w:rsidRDefault="000F1B7B" w:rsidP="000F1B7B">
      <w:pPr>
        <w:pStyle w:val="ListParagraph"/>
        <w:numPr>
          <w:ilvl w:val="0"/>
          <w:numId w:val="11"/>
        </w:numPr>
      </w:pPr>
      <w:r w:rsidRPr="006829D3">
        <w:rPr>
          <w:b/>
          <w:bCs/>
          <w:color w:val="008000"/>
        </w:rPr>
        <w:t>Zone 4 Plants/Bulbs</w:t>
      </w:r>
      <w:r w:rsidRPr="006829D3">
        <w:rPr>
          <w:color w:val="008000"/>
        </w:rPr>
        <w:t xml:space="preserve"> </w:t>
      </w:r>
      <w:r>
        <w:t>(please specify</w:t>
      </w:r>
      <w:r w:rsidR="006829D3">
        <w:t xml:space="preserve"> quantity and type</w:t>
      </w:r>
      <w:r>
        <w:t>):</w:t>
      </w:r>
      <w:r w:rsidR="006829D3">
        <w:t xml:space="preserve"> </w:t>
      </w:r>
      <w:r>
        <w:t>_______________________________________</w:t>
      </w:r>
    </w:p>
    <w:p w14:paraId="45105656" w14:textId="77777777" w:rsidR="000F1B7B" w:rsidRDefault="000F1B7B" w:rsidP="000F1B7B">
      <w:pPr>
        <w:pStyle w:val="ListParagraph"/>
      </w:pPr>
    </w:p>
    <w:p w14:paraId="5806D607" w14:textId="1D182324" w:rsidR="000F1B7B" w:rsidRDefault="000F1B7B" w:rsidP="000F1B7B">
      <w:pPr>
        <w:pStyle w:val="ListParagraph"/>
        <w:numPr>
          <w:ilvl w:val="0"/>
          <w:numId w:val="11"/>
        </w:numPr>
      </w:pPr>
      <w:r w:rsidRPr="006829D3">
        <w:rPr>
          <w:b/>
          <w:bCs/>
          <w:color w:val="008000"/>
        </w:rPr>
        <w:t>Zone 4 Shrubs</w:t>
      </w:r>
      <w:r>
        <w:t xml:space="preserve"> (please specify</w:t>
      </w:r>
      <w:r w:rsidR="006829D3">
        <w:t xml:space="preserve"> quantity and type</w:t>
      </w:r>
      <w:r>
        <w:t>): ___________________________________________</w:t>
      </w:r>
    </w:p>
    <w:p w14:paraId="3D8B4C20" w14:textId="23F441B1" w:rsidR="000F1B7B" w:rsidRDefault="000F1B7B" w:rsidP="000F1B7B">
      <w:pPr>
        <w:ind w:left="360"/>
      </w:pPr>
    </w:p>
    <w:p w14:paraId="54819C46" w14:textId="40C122F4" w:rsidR="000F1B7B" w:rsidRPr="00467A90" w:rsidRDefault="00467A90" w:rsidP="00467A90">
      <w:pPr>
        <w:jc w:val="center"/>
        <w:rPr>
          <w:rFonts w:ascii="Freestyle Script" w:hAnsi="Freestyle Script"/>
          <w:color w:val="008000"/>
          <w:sz w:val="72"/>
          <w:szCs w:val="72"/>
        </w:rPr>
      </w:pPr>
      <w:r w:rsidRPr="00467A90">
        <w:rPr>
          <w:rFonts w:ascii="Freestyle Script" w:hAnsi="Freestyle Script"/>
          <w:color w:val="008000"/>
          <w:sz w:val="72"/>
          <w:szCs w:val="72"/>
        </w:rPr>
        <w:t>Sowing Seeds of Hope and Healing</w:t>
      </w:r>
    </w:p>
    <w:p w14:paraId="42407B00" w14:textId="3EBB77AE" w:rsidR="000F1B7B" w:rsidRDefault="000F1B7B" w:rsidP="007A1081"/>
    <w:p w14:paraId="38EB2F65" w14:textId="3185FFB9" w:rsidR="000F1B7B" w:rsidRDefault="000F1B7B" w:rsidP="007A1081"/>
    <w:sectPr w:rsidR="000F1B7B" w:rsidSect="00A729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851" w:right="851" w:bottom="1440" w:left="851" w:header="958" w:footer="6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A0F97" w14:textId="77777777" w:rsidR="000F1B7B" w:rsidRDefault="000F1B7B">
      <w:r>
        <w:separator/>
      </w:r>
    </w:p>
    <w:p w14:paraId="6854EB12" w14:textId="77777777" w:rsidR="000F1B7B" w:rsidRDefault="000F1B7B"/>
  </w:endnote>
  <w:endnote w:type="continuationSeparator" w:id="0">
    <w:p w14:paraId="322D1D76" w14:textId="77777777" w:rsidR="000F1B7B" w:rsidRDefault="000F1B7B">
      <w:r>
        <w:continuationSeparator/>
      </w:r>
    </w:p>
    <w:p w14:paraId="07CFF8FC" w14:textId="77777777" w:rsidR="000F1B7B" w:rsidRDefault="000F1B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31564" w14:textId="77777777" w:rsidR="006829D3" w:rsidRDefault="006829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DFB99" w14:textId="77777777" w:rsidR="006829D3" w:rsidRDefault="006829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B9512" w14:textId="77777777" w:rsidR="00A72981" w:rsidRDefault="00A72981" w:rsidP="00A72981">
    <w:r w:rsidRPr="00A72981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0310673" wp14:editId="43D11FF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8751" cy="2001600"/>
              <wp:effectExtent l="0" t="0" r="0" b="7620"/>
              <wp:wrapNone/>
              <wp:docPr id="1" name="Group 42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8751" cy="2001600"/>
                        <a:chOff x="0" y="0"/>
                        <a:chExt cx="7778751" cy="2000250"/>
                      </a:xfrm>
                      <a:solidFill>
                        <a:schemeClr val="tx1"/>
                      </a:solidFill>
                    </wpg:grpSpPr>
                    <wps:wsp>
                      <wps:cNvPr id="2" name="Freeform 944"/>
                      <wps:cNvSpPr>
                        <a:spLocks noEditPoints="1"/>
                      </wps:cNvSpPr>
                      <wps:spPr bwMode="auto">
                        <a:xfrm>
                          <a:off x="2482850" y="1357312"/>
                          <a:ext cx="628650" cy="642938"/>
                        </a:xfrm>
                        <a:custGeom>
                          <a:avLst/>
                          <a:gdLst>
                            <a:gd name="T0" fmla="*/ 85 w 280"/>
                            <a:gd name="T1" fmla="*/ 36 h 287"/>
                            <a:gd name="T2" fmla="*/ 109 w 280"/>
                            <a:gd name="T3" fmla="*/ 247 h 287"/>
                            <a:gd name="T4" fmla="*/ 248 w 280"/>
                            <a:gd name="T5" fmla="*/ 113 h 287"/>
                            <a:gd name="T6" fmla="*/ 236 w 280"/>
                            <a:gd name="T7" fmla="*/ 124 h 287"/>
                            <a:gd name="T8" fmla="*/ 216 w 280"/>
                            <a:gd name="T9" fmla="*/ 167 h 287"/>
                            <a:gd name="T10" fmla="*/ 221 w 280"/>
                            <a:gd name="T11" fmla="*/ 146 h 287"/>
                            <a:gd name="T12" fmla="*/ 209 w 280"/>
                            <a:gd name="T13" fmla="*/ 132 h 287"/>
                            <a:gd name="T14" fmla="*/ 217 w 280"/>
                            <a:gd name="T15" fmla="*/ 86 h 287"/>
                            <a:gd name="T16" fmla="*/ 247 w 280"/>
                            <a:gd name="T17" fmla="*/ 107 h 287"/>
                            <a:gd name="T18" fmla="*/ 109 w 280"/>
                            <a:gd name="T19" fmla="*/ 168 h 287"/>
                            <a:gd name="T20" fmla="*/ 133 w 280"/>
                            <a:gd name="T21" fmla="*/ 177 h 287"/>
                            <a:gd name="T22" fmla="*/ 129 w 280"/>
                            <a:gd name="T23" fmla="*/ 226 h 287"/>
                            <a:gd name="T24" fmla="*/ 120 w 280"/>
                            <a:gd name="T25" fmla="*/ 225 h 287"/>
                            <a:gd name="T26" fmla="*/ 48 w 280"/>
                            <a:gd name="T27" fmla="*/ 136 h 287"/>
                            <a:gd name="T28" fmla="*/ 65 w 280"/>
                            <a:gd name="T29" fmla="*/ 120 h 287"/>
                            <a:gd name="T30" fmla="*/ 56 w 280"/>
                            <a:gd name="T31" fmla="*/ 104 h 287"/>
                            <a:gd name="T32" fmla="*/ 88 w 280"/>
                            <a:gd name="T33" fmla="*/ 99 h 287"/>
                            <a:gd name="T34" fmla="*/ 84 w 280"/>
                            <a:gd name="T35" fmla="*/ 156 h 287"/>
                            <a:gd name="T36" fmla="*/ 195 w 280"/>
                            <a:gd name="T37" fmla="*/ 92 h 287"/>
                            <a:gd name="T38" fmla="*/ 147 w 280"/>
                            <a:gd name="T39" fmla="*/ 72 h 287"/>
                            <a:gd name="T40" fmla="*/ 131 w 280"/>
                            <a:gd name="T41" fmla="*/ 67 h 287"/>
                            <a:gd name="T42" fmla="*/ 121 w 280"/>
                            <a:gd name="T43" fmla="*/ 79 h 287"/>
                            <a:gd name="T44" fmla="*/ 197 w 280"/>
                            <a:gd name="T45" fmla="*/ 61 h 287"/>
                            <a:gd name="T46" fmla="*/ 141 w 280"/>
                            <a:gd name="T47" fmla="*/ 175 h 287"/>
                            <a:gd name="T48" fmla="*/ 168 w 280"/>
                            <a:gd name="T49" fmla="*/ 158 h 287"/>
                            <a:gd name="T50" fmla="*/ 171 w 280"/>
                            <a:gd name="T51" fmla="*/ 152 h 287"/>
                            <a:gd name="T52" fmla="*/ 185 w 280"/>
                            <a:gd name="T53" fmla="*/ 102 h 287"/>
                            <a:gd name="T54" fmla="*/ 190 w 280"/>
                            <a:gd name="T55" fmla="*/ 168 h 287"/>
                            <a:gd name="T56" fmla="*/ 129 w 280"/>
                            <a:gd name="T57" fmla="*/ 117 h 287"/>
                            <a:gd name="T58" fmla="*/ 116 w 280"/>
                            <a:gd name="T59" fmla="*/ 115 h 287"/>
                            <a:gd name="T60" fmla="*/ 120 w 280"/>
                            <a:gd name="T61" fmla="*/ 153 h 287"/>
                            <a:gd name="T62" fmla="*/ 142 w 280"/>
                            <a:gd name="T63" fmla="*/ 159 h 287"/>
                            <a:gd name="T64" fmla="*/ 162 w 280"/>
                            <a:gd name="T65" fmla="*/ 150 h 287"/>
                            <a:gd name="T66" fmla="*/ 160 w 280"/>
                            <a:gd name="T67" fmla="*/ 106 h 287"/>
                            <a:gd name="T68" fmla="*/ 148 w 280"/>
                            <a:gd name="T69" fmla="*/ 94 h 287"/>
                            <a:gd name="T70" fmla="*/ 132 w 280"/>
                            <a:gd name="T71" fmla="*/ 130 h 287"/>
                            <a:gd name="T72" fmla="*/ 142 w 280"/>
                            <a:gd name="T73" fmla="*/ 119 h 287"/>
                            <a:gd name="T74" fmla="*/ 121 w 280"/>
                            <a:gd name="T75" fmla="*/ 112 h 287"/>
                            <a:gd name="T76" fmla="*/ 176 w 280"/>
                            <a:gd name="T77" fmla="*/ 220 h 287"/>
                            <a:gd name="T78" fmla="*/ 218 w 280"/>
                            <a:gd name="T79" fmla="*/ 65 h 287"/>
                            <a:gd name="T80" fmla="*/ 199 w 280"/>
                            <a:gd name="T81" fmla="*/ 59 h 287"/>
                            <a:gd name="T82" fmla="*/ 190 w 280"/>
                            <a:gd name="T83" fmla="*/ 51 h 287"/>
                            <a:gd name="T84" fmla="*/ 99 w 280"/>
                            <a:gd name="T85" fmla="*/ 35 h 287"/>
                            <a:gd name="T86" fmla="*/ 125 w 280"/>
                            <a:gd name="T87" fmla="*/ 24 h 287"/>
                            <a:gd name="T88" fmla="*/ 131 w 280"/>
                            <a:gd name="T89" fmla="*/ 44 h 287"/>
                            <a:gd name="T90" fmla="*/ 66 w 280"/>
                            <a:gd name="T91" fmla="*/ 66 h 287"/>
                            <a:gd name="T92" fmla="*/ 55 w 280"/>
                            <a:gd name="T93" fmla="*/ 74 h 287"/>
                            <a:gd name="T94" fmla="*/ 31 w 280"/>
                            <a:gd name="T95" fmla="*/ 130 h 287"/>
                            <a:gd name="T96" fmla="*/ 62 w 280"/>
                            <a:gd name="T97" fmla="*/ 181 h 287"/>
                            <a:gd name="T98" fmla="*/ 69 w 280"/>
                            <a:gd name="T99" fmla="*/ 186 h 287"/>
                            <a:gd name="T100" fmla="*/ 115 w 280"/>
                            <a:gd name="T101" fmla="*/ 231 h 287"/>
                            <a:gd name="T102" fmla="*/ 174 w 280"/>
                            <a:gd name="T103" fmla="*/ 244 h 287"/>
                            <a:gd name="T104" fmla="*/ 220 w 280"/>
                            <a:gd name="T105" fmla="*/ 206 h 287"/>
                            <a:gd name="T106" fmla="*/ 224 w 280"/>
                            <a:gd name="T107" fmla="*/ 200 h 287"/>
                            <a:gd name="T108" fmla="*/ 233 w 280"/>
                            <a:gd name="T109" fmla="*/ 182 h 287"/>
                            <a:gd name="T110" fmla="*/ 238 w 280"/>
                            <a:gd name="T111" fmla="*/ 73 h 287"/>
                            <a:gd name="T112" fmla="*/ 231 w 280"/>
                            <a:gd name="T113" fmla="*/ 64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80" h="287">
                              <a:moveTo>
                                <a:pt x="267" y="138"/>
                              </a:moveTo>
                              <a:cubicBezTo>
                                <a:pt x="280" y="103"/>
                                <a:pt x="274" y="53"/>
                                <a:pt x="230" y="45"/>
                              </a:cubicBezTo>
                              <a:cubicBezTo>
                                <a:pt x="222" y="22"/>
                                <a:pt x="179" y="12"/>
                                <a:pt x="151" y="25"/>
                              </a:cubicBezTo>
                              <a:cubicBezTo>
                                <a:pt x="145" y="0"/>
                                <a:pt x="113" y="12"/>
                                <a:pt x="98" y="23"/>
                              </a:cubicBezTo>
                              <a:cubicBezTo>
                                <a:pt x="94" y="27"/>
                                <a:pt x="90" y="31"/>
                                <a:pt x="87" y="36"/>
                              </a:cubicBezTo>
                              <a:cubicBezTo>
                                <a:pt x="86" y="36"/>
                                <a:pt x="86" y="36"/>
                                <a:pt x="85" y="36"/>
                              </a:cubicBezTo>
                              <a:cubicBezTo>
                                <a:pt x="47" y="39"/>
                                <a:pt x="0" y="90"/>
                                <a:pt x="25" y="123"/>
                              </a:cubicBezTo>
                              <a:cubicBezTo>
                                <a:pt x="5" y="146"/>
                                <a:pt x="11" y="177"/>
                                <a:pt x="24" y="203"/>
                              </a:cubicBezTo>
                              <a:cubicBezTo>
                                <a:pt x="30" y="215"/>
                                <a:pt x="40" y="223"/>
                                <a:pt x="53" y="227"/>
                              </a:cubicBezTo>
                              <a:cubicBezTo>
                                <a:pt x="56" y="227"/>
                                <a:pt x="59" y="228"/>
                                <a:pt x="61" y="227"/>
                              </a:cubicBezTo>
                              <a:cubicBezTo>
                                <a:pt x="62" y="240"/>
                                <a:pt x="74" y="249"/>
                                <a:pt x="86" y="252"/>
                              </a:cubicBezTo>
                              <a:cubicBezTo>
                                <a:pt x="94" y="253"/>
                                <a:pt x="102" y="251"/>
                                <a:pt x="109" y="247"/>
                              </a:cubicBezTo>
                              <a:cubicBezTo>
                                <a:pt x="143" y="287"/>
                                <a:pt x="212" y="259"/>
                                <a:pt x="226" y="214"/>
                              </a:cubicBezTo>
                              <a:cubicBezTo>
                                <a:pt x="237" y="210"/>
                                <a:pt x="247" y="201"/>
                                <a:pt x="254" y="191"/>
                              </a:cubicBezTo>
                              <a:cubicBezTo>
                                <a:pt x="261" y="179"/>
                                <a:pt x="269" y="157"/>
                                <a:pt x="265" y="140"/>
                              </a:cubicBezTo>
                              <a:cubicBezTo>
                                <a:pt x="266" y="140"/>
                                <a:pt x="266" y="139"/>
                                <a:pt x="267" y="138"/>
                              </a:cubicBezTo>
                              <a:close/>
                              <a:moveTo>
                                <a:pt x="232" y="115"/>
                              </a:moveTo>
                              <a:cubicBezTo>
                                <a:pt x="237" y="114"/>
                                <a:pt x="243" y="114"/>
                                <a:pt x="248" y="113"/>
                              </a:cubicBezTo>
                              <a:cubicBezTo>
                                <a:pt x="248" y="113"/>
                                <a:pt x="248" y="114"/>
                                <a:pt x="248" y="115"/>
                              </a:cubicBezTo>
                              <a:cubicBezTo>
                                <a:pt x="247" y="114"/>
                                <a:pt x="245" y="114"/>
                                <a:pt x="244" y="114"/>
                              </a:cubicBezTo>
                              <a:cubicBezTo>
                                <a:pt x="240" y="113"/>
                                <a:pt x="238" y="119"/>
                                <a:pt x="242" y="120"/>
                              </a:cubicBezTo>
                              <a:cubicBezTo>
                                <a:pt x="244" y="120"/>
                                <a:pt x="246" y="121"/>
                                <a:pt x="248" y="121"/>
                              </a:cubicBezTo>
                              <a:cubicBezTo>
                                <a:pt x="248" y="123"/>
                                <a:pt x="248" y="125"/>
                                <a:pt x="248" y="127"/>
                              </a:cubicBezTo>
                              <a:cubicBezTo>
                                <a:pt x="244" y="125"/>
                                <a:pt x="240" y="124"/>
                                <a:pt x="236" y="124"/>
                              </a:cubicBezTo>
                              <a:cubicBezTo>
                                <a:pt x="232" y="123"/>
                                <a:pt x="231" y="129"/>
                                <a:pt x="235" y="130"/>
                              </a:cubicBezTo>
                              <a:cubicBezTo>
                                <a:pt x="239" y="130"/>
                                <a:pt x="243" y="131"/>
                                <a:pt x="248" y="133"/>
                              </a:cubicBezTo>
                              <a:cubicBezTo>
                                <a:pt x="244" y="158"/>
                                <a:pt x="230" y="182"/>
                                <a:pt x="207" y="183"/>
                              </a:cubicBezTo>
                              <a:cubicBezTo>
                                <a:pt x="207" y="178"/>
                                <a:pt x="204" y="173"/>
                                <a:pt x="199" y="169"/>
                              </a:cubicBezTo>
                              <a:cubicBezTo>
                                <a:pt x="201" y="165"/>
                                <a:pt x="202" y="162"/>
                                <a:pt x="203" y="158"/>
                              </a:cubicBezTo>
                              <a:cubicBezTo>
                                <a:pt x="207" y="161"/>
                                <a:pt x="212" y="164"/>
                                <a:pt x="216" y="167"/>
                              </a:cubicBezTo>
                              <a:cubicBezTo>
                                <a:pt x="220" y="168"/>
                                <a:pt x="223" y="163"/>
                                <a:pt x="219" y="161"/>
                              </a:cubicBezTo>
                              <a:cubicBezTo>
                                <a:pt x="214" y="159"/>
                                <a:pt x="210" y="156"/>
                                <a:pt x="206" y="152"/>
                              </a:cubicBezTo>
                              <a:cubicBezTo>
                                <a:pt x="206" y="152"/>
                                <a:pt x="206" y="152"/>
                                <a:pt x="205" y="152"/>
                              </a:cubicBezTo>
                              <a:cubicBezTo>
                                <a:pt x="206" y="151"/>
                                <a:pt x="206" y="150"/>
                                <a:pt x="206" y="149"/>
                              </a:cubicBezTo>
                              <a:cubicBezTo>
                                <a:pt x="210" y="150"/>
                                <a:pt x="215" y="151"/>
                                <a:pt x="219" y="152"/>
                              </a:cubicBezTo>
                              <a:cubicBezTo>
                                <a:pt x="223" y="153"/>
                                <a:pt x="224" y="147"/>
                                <a:pt x="221" y="146"/>
                              </a:cubicBezTo>
                              <a:cubicBezTo>
                                <a:pt x="216" y="145"/>
                                <a:pt x="212" y="144"/>
                                <a:pt x="208" y="143"/>
                              </a:cubicBezTo>
                              <a:cubicBezTo>
                                <a:pt x="208" y="141"/>
                                <a:pt x="208" y="140"/>
                                <a:pt x="208" y="138"/>
                              </a:cubicBezTo>
                              <a:cubicBezTo>
                                <a:pt x="209" y="138"/>
                                <a:pt x="209" y="138"/>
                                <a:pt x="209" y="138"/>
                              </a:cubicBezTo>
                              <a:cubicBezTo>
                                <a:pt x="212" y="138"/>
                                <a:pt x="215" y="138"/>
                                <a:pt x="219" y="138"/>
                              </a:cubicBezTo>
                              <a:cubicBezTo>
                                <a:pt x="223" y="138"/>
                                <a:pt x="223" y="132"/>
                                <a:pt x="219" y="132"/>
                              </a:cubicBezTo>
                              <a:cubicBezTo>
                                <a:pt x="216" y="132"/>
                                <a:pt x="213" y="132"/>
                                <a:pt x="209" y="132"/>
                              </a:cubicBezTo>
                              <a:cubicBezTo>
                                <a:pt x="211" y="123"/>
                                <a:pt x="211" y="114"/>
                                <a:pt x="209" y="106"/>
                              </a:cubicBezTo>
                              <a:cubicBezTo>
                                <a:pt x="216" y="105"/>
                                <a:pt x="223" y="103"/>
                                <a:pt x="229" y="101"/>
                              </a:cubicBezTo>
                              <a:cubicBezTo>
                                <a:pt x="233" y="99"/>
                                <a:pt x="231" y="93"/>
                                <a:pt x="228" y="95"/>
                              </a:cubicBezTo>
                              <a:cubicBezTo>
                                <a:pt x="221" y="97"/>
                                <a:pt x="214" y="99"/>
                                <a:pt x="208" y="101"/>
                              </a:cubicBezTo>
                              <a:cubicBezTo>
                                <a:pt x="212" y="97"/>
                                <a:pt x="216" y="94"/>
                                <a:pt x="220" y="91"/>
                              </a:cubicBezTo>
                              <a:cubicBezTo>
                                <a:pt x="223" y="89"/>
                                <a:pt x="220" y="84"/>
                                <a:pt x="217" y="86"/>
                              </a:cubicBezTo>
                              <a:cubicBezTo>
                                <a:pt x="212" y="89"/>
                                <a:pt x="208" y="93"/>
                                <a:pt x="203" y="96"/>
                              </a:cubicBezTo>
                              <a:cubicBezTo>
                                <a:pt x="203" y="96"/>
                                <a:pt x="203" y="96"/>
                                <a:pt x="203" y="96"/>
                              </a:cubicBezTo>
                              <a:cubicBezTo>
                                <a:pt x="204" y="95"/>
                                <a:pt x="205" y="94"/>
                                <a:pt x="205" y="92"/>
                              </a:cubicBezTo>
                              <a:cubicBezTo>
                                <a:pt x="204" y="87"/>
                                <a:pt x="203" y="81"/>
                                <a:pt x="201" y="76"/>
                              </a:cubicBezTo>
                              <a:cubicBezTo>
                                <a:pt x="202" y="76"/>
                                <a:pt x="202" y="76"/>
                                <a:pt x="203" y="76"/>
                              </a:cubicBezTo>
                              <a:cubicBezTo>
                                <a:pt x="229" y="69"/>
                                <a:pt x="243" y="85"/>
                                <a:pt x="247" y="107"/>
                              </a:cubicBezTo>
                              <a:cubicBezTo>
                                <a:pt x="242" y="108"/>
                                <a:pt x="237" y="108"/>
                                <a:pt x="232" y="109"/>
                              </a:cubicBezTo>
                              <a:cubicBezTo>
                                <a:pt x="228" y="109"/>
                                <a:pt x="228" y="115"/>
                                <a:pt x="232" y="115"/>
                              </a:cubicBezTo>
                              <a:close/>
                              <a:moveTo>
                                <a:pt x="112" y="203"/>
                              </a:moveTo>
                              <a:cubicBezTo>
                                <a:pt x="109" y="207"/>
                                <a:pt x="106" y="211"/>
                                <a:pt x="104" y="215"/>
                              </a:cubicBezTo>
                              <a:cubicBezTo>
                                <a:pt x="94" y="207"/>
                                <a:pt x="86" y="195"/>
                                <a:pt x="79" y="185"/>
                              </a:cubicBezTo>
                              <a:cubicBezTo>
                                <a:pt x="90" y="184"/>
                                <a:pt x="101" y="175"/>
                                <a:pt x="109" y="168"/>
                              </a:cubicBezTo>
                              <a:cubicBezTo>
                                <a:pt x="110" y="169"/>
                                <a:pt x="111" y="170"/>
                                <a:pt x="112" y="171"/>
                              </a:cubicBezTo>
                              <a:cubicBezTo>
                                <a:pt x="116" y="174"/>
                                <a:pt x="120" y="176"/>
                                <a:pt x="125" y="176"/>
                              </a:cubicBezTo>
                              <a:cubicBezTo>
                                <a:pt x="124" y="182"/>
                                <a:pt x="123" y="187"/>
                                <a:pt x="121" y="192"/>
                              </a:cubicBezTo>
                              <a:cubicBezTo>
                                <a:pt x="121" y="196"/>
                                <a:pt x="126" y="198"/>
                                <a:pt x="127" y="194"/>
                              </a:cubicBezTo>
                              <a:cubicBezTo>
                                <a:pt x="128" y="188"/>
                                <a:pt x="130" y="182"/>
                                <a:pt x="131" y="177"/>
                              </a:cubicBezTo>
                              <a:cubicBezTo>
                                <a:pt x="132" y="177"/>
                                <a:pt x="132" y="177"/>
                                <a:pt x="133" y="177"/>
                              </a:cubicBezTo>
                              <a:cubicBezTo>
                                <a:pt x="134" y="188"/>
                                <a:pt x="138" y="210"/>
                                <a:pt x="151" y="210"/>
                              </a:cubicBezTo>
                              <a:cubicBezTo>
                                <a:pt x="169" y="210"/>
                                <a:pt x="186" y="191"/>
                                <a:pt x="195" y="177"/>
                              </a:cubicBezTo>
                              <a:cubicBezTo>
                                <a:pt x="195" y="177"/>
                                <a:pt x="195" y="177"/>
                                <a:pt x="195" y="177"/>
                              </a:cubicBezTo>
                              <a:cubicBezTo>
                                <a:pt x="212" y="200"/>
                                <a:pt x="150" y="223"/>
                                <a:pt x="140" y="226"/>
                              </a:cubicBezTo>
                              <a:cubicBezTo>
                                <a:pt x="136" y="227"/>
                                <a:pt x="132" y="227"/>
                                <a:pt x="129" y="227"/>
                              </a:cubicBezTo>
                              <a:cubicBezTo>
                                <a:pt x="129" y="227"/>
                                <a:pt x="129" y="227"/>
                                <a:pt x="129" y="226"/>
                              </a:cubicBezTo>
                              <a:cubicBezTo>
                                <a:pt x="129" y="226"/>
                                <a:pt x="128" y="226"/>
                                <a:pt x="128" y="225"/>
                              </a:cubicBezTo>
                              <a:cubicBezTo>
                                <a:pt x="129" y="219"/>
                                <a:pt x="130" y="212"/>
                                <a:pt x="131" y="205"/>
                              </a:cubicBezTo>
                              <a:cubicBezTo>
                                <a:pt x="131" y="202"/>
                                <a:pt x="125" y="202"/>
                                <a:pt x="125" y="205"/>
                              </a:cubicBezTo>
                              <a:cubicBezTo>
                                <a:pt x="124" y="211"/>
                                <a:pt x="123" y="217"/>
                                <a:pt x="123" y="223"/>
                              </a:cubicBezTo>
                              <a:cubicBezTo>
                                <a:pt x="122" y="223"/>
                                <a:pt x="122" y="223"/>
                                <a:pt x="121" y="224"/>
                              </a:cubicBezTo>
                              <a:cubicBezTo>
                                <a:pt x="121" y="224"/>
                                <a:pt x="121" y="225"/>
                                <a:pt x="120" y="225"/>
                              </a:cubicBezTo>
                              <a:cubicBezTo>
                                <a:pt x="116" y="224"/>
                                <a:pt x="112" y="222"/>
                                <a:pt x="108" y="219"/>
                              </a:cubicBezTo>
                              <a:cubicBezTo>
                                <a:pt x="111" y="215"/>
                                <a:pt x="114" y="210"/>
                                <a:pt x="117" y="206"/>
                              </a:cubicBezTo>
                              <a:cubicBezTo>
                                <a:pt x="119" y="203"/>
                                <a:pt x="114" y="200"/>
                                <a:pt x="112" y="203"/>
                              </a:cubicBezTo>
                              <a:close/>
                              <a:moveTo>
                                <a:pt x="62" y="169"/>
                              </a:moveTo>
                              <a:cubicBezTo>
                                <a:pt x="55" y="162"/>
                                <a:pt x="52" y="151"/>
                                <a:pt x="49" y="142"/>
                              </a:cubicBezTo>
                              <a:cubicBezTo>
                                <a:pt x="49" y="140"/>
                                <a:pt x="48" y="138"/>
                                <a:pt x="48" y="136"/>
                              </a:cubicBezTo>
                              <a:cubicBezTo>
                                <a:pt x="55" y="136"/>
                                <a:pt x="62" y="136"/>
                                <a:pt x="68" y="135"/>
                              </a:cubicBezTo>
                              <a:cubicBezTo>
                                <a:pt x="72" y="134"/>
                                <a:pt x="71" y="128"/>
                                <a:pt x="67" y="129"/>
                              </a:cubicBezTo>
                              <a:cubicBezTo>
                                <a:pt x="60" y="130"/>
                                <a:pt x="54" y="130"/>
                                <a:pt x="48" y="130"/>
                              </a:cubicBezTo>
                              <a:cubicBezTo>
                                <a:pt x="48" y="127"/>
                                <a:pt x="48" y="125"/>
                                <a:pt x="48" y="123"/>
                              </a:cubicBezTo>
                              <a:cubicBezTo>
                                <a:pt x="51" y="123"/>
                                <a:pt x="53" y="123"/>
                                <a:pt x="55" y="123"/>
                              </a:cubicBezTo>
                              <a:cubicBezTo>
                                <a:pt x="59" y="122"/>
                                <a:pt x="62" y="121"/>
                                <a:pt x="65" y="120"/>
                              </a:cubicBezTo>
                              <a:cubicBezTo>
                                <a:pt x="68" y="118"/>
                                <a:pt x="65" y="113"/>
                                <a:pt x="62" y="114"/>
                              </a:cubicBezTo>
                              <a:cubicBezTo>
                                <a:pt x="60" y="115"/>
                                <a:pt x="57" y="116"/>
                                <a:pt x="55" y="117"/>
                              </a:cubicBezTo>
                              <a:cubicBezTo>
                                <a:pt x="54" y="117"/>
                                <a:pt x="52" y="117"/>
                                <a:pt x="51" y="117"/>
                              </a:cubicBezTo>
                              <a:cubicBezTo>
                                <a:pt x="51" y="117"/>
                                <a:pt x="51" y="117"/>
                                <a:pt x="50" y="117"/>
                              </a:cubicBezTo>
                              <a:cubicBezTo>
                                <a:pt x="50" y="117"/>
                                <a:pt x="50" y="117"/>
                                <a:pt x="50" y="116"/>
                              </a:cubicBezTo>
                              <a:cubicBezTo>
                                <a:pt x="52" y="112"/>
                                <a:pt x="54" y="108"/>
                                <a:pt x="56" y="104"/>
                              </a:cubicBezTo>
                              <a:cubicBezTo>
                                <a:pt x="57" y="103"/>
                                <a:pt x="63" y="94"/>
                                <a:pt x="69" y="88"/>
                              </a:cubicBezTo>
                              <a:cubicBezTo>
                                <a:pt x="72" y="92"/>
                                <a:pt x="74" y="97"/>
                                <a:pt x="75" y="102"/>
                              </a:cubicBezTo>
                              <a:cubicBezTo>
                                <a:pt x="76" y="106"/>
                                <a:pt x="82" y="104"/>
                                <a:pt x="81" y="100"/>
                              </a:cubicBezTo>
                              <a:cubicBezTo>
                                <a:pt x="79" y="95"/>
                                <a:pt x="77" y="89"/>
                                <a:pt x="74" y="84"/>
                              </a:cubicBezTo>
                              <a:cubicBezTo>
                                <a:pt x="78" y="82"/>
                                <a:pt x="81" y="81"/>
                                <a:pt x="84" y="84"/>
                              </a:cubicBezTo>
                              <a:cubicBezTo>
                                <a:pt x="86" y="89"/>
                                <a:pt x="87" y="94"/>
                                <a:pt x="88" y="99"/>
                              </a:cubicBezTo>
                              <a:cubicBezTo>
                                <a:pt x="90" y="103"/>
                                <a:pt x="95" y="102"/>
                                <a:pt x="94" y="98"/>
                              </a:cubicBezTo>
                              <a:cubicBezTo>
                                <a:pt x="93" y="95"/>
                                <a:pt x="93" y="92"/>
                                <a:pt x="92" y="89"/>
                              </a:cubicBezTo>
                              <a:cubicBezTo>
                                <a:pt x="95" y="94"/>
                                <a:pt x="100" y="98"/>
                                <a:pt x="104" y="101"/>
                              </a:cubicBezTo>
                              <a:cubicBezTo>
                                <a:pt x="98" y="106"/>
                                <a:pt x="93" y="111"/>
                                <a:pt x="91" y="118"/>
                              </a:cubicBezTo>
                              <a:cubicBezTo>
                                <a:pt x="88" y="128"/>
                                <a:pt x="90" y="139"/>
                                <a:pt x="95" y="149"/>
                              </a:cubicBezTo>
                              <a:cubicBezTo>
                                <a:pt x="91" y="151"/>
                                <a:pt x="88" y="154"/>
                                <a:pt x="84" y="156"/>
                              </a:cubicBezTo>
                              <a:cubicBezTo>
                                <a:pt x="81" y="158"/>
                                <a:pt x="84" y="164"/>
                                <a:pt x="87" y="161"/>
                              </a:cubicBezTo>
                              <a:cubicBezTo>
                                <a:pt x="91" y="159"/>
                                <a:pt x="94" y="157"/>
                                <a:pt x="98" y="154"/>
                              </a:cubicBezTo>
                              <a:cubicBezTo>
                                <a:pt x="99" y="157"/>
                                <a:pt x="101" y="159"/>
                                <a:pt x="102" y="161"/>
                              </a:cubicBezTo>
                              <a:cubicBezTo>
                                <a:pt x="91" y="172"/>
                                <a:pt x="77" y="182"/>
                                <a:pt x="62" y="169"/>
                              </a:cubicBezTo>
                              <a:close/>
                              <a:moveTo>
                                <a:pt x="152" y="49"/>
                              </a:moveTo>
                              <a:cubicBezTo>
                                <a:pt x="181" y="46"/>
                                <a:pt x="192" y="69"/>
                                <a:pt x="195" y="92"/>
                              </a:cubicBezTo>
                              <a:cubicBezTo>
                                <a:pt x="192" y="92"/>
                                <a:pt x="189" y="92"/>
                                <a:pt x="184" y="93"/>
                              </a:cubicBezTo>
                              <a:cubicBezTo>
                                <a:pt x="183" y="90"/>
                                <a:pt x="182" y="88"/>
                                <a:pt x="179" y="85"/>
                              </a:cubicBezTo>
                              <a:cubicBezTo>
                                <a:pt x="172" y="79"/>
                                <a:pt x="161" y="79"/>
                                <a:pt x="152" y="81"/>
                              </a:cubicBezTo>
                              <a:cubicBezTo>
                                <a:pt x="152" y="78"/>
                                <a:pt x="153" y="75"/>
                                <a:pt x="153" y="72"/>
                              </a:cubicBezTo>
                              <a:cubicBezTo>
                                <a:pt x="153" y="71"/>
                                <a:pt x="152" y="69"/>
                                <a:pt x="150" y="69"/>
                              </a:cubicBezTo>
                              <a:cubicBezTo>
                                <a:pt x="148" y="69"/>
                                <a:pt x="147" y="71"/>
                                <a:pt x="147" y="72"/>
                              </a:cubicBezTo>
                              <a:cubicBezTo>
                                <a:pt x="147" y="75"/>
                                <a:pt x="146" y="79"/>
                                <a:pt x="146" y="82"/>
                              </a:cubicBezTo>
                              <a:cubicBezTo>
                                <a:pt x="146" y="82"/>
                                <a:pt x="146" y="82"/>
                                <a:pt x="146" y="82"/>
                              </a:cubicBezTo>
                              <a:cubicBezTo>
                                <a:pt x="145" y="83"/>
                                <a:pt x="143" y="84"/>
                                <a:pt x="142" y="85"/>
                              </a:cubicBezTo>
                              <a:cubicBezTo>
                                <a:pt x="141" y="79"/>
                                <a:pt x="139" y="72"/>
                                <a:pt x="138" y="66"/>
                              </a:cubicBezTo>
                              <a:cubicBezTo>
                                <a:pt x="137" y="64"/>
                                <a:pt x="134" y="63"/>
                                <a:pt x="133" y="65"/>
                              </a:cubicBezTo>
                              <a:cubicBezTo>
                                <a:pt x="132" y="65"/>
                                <a:pt x="132" y="66"/>
                                <a:pt x="131" y="67"/>
                              </a:cubicBezTo>
                              <a:cubicBezTo>
                                <a:pt x="129" y="69"/>
                                <a:pt x="131" y="72"/>
                                <a:pt x="133" y="72"/>
                              </a:cubicBezTo>
                              <a:cubicBezTo>
                                <a:pt x="134" y="77"/>
                                <a:pt x="136" y="83"/>
                                <a:pt x="137" y="88"/>
                              </a:cubicBezTo>
                              <a:cubicBezTo>
                                <a:pt x="136" y="88"/>
                                <a:pt x="136" y="88"/>
                                <a:pt x="135" y="88"/>
                              </a:cubicBezTo>
                              <a:cubicBezTo>
                                <a:pt x="135" y="88"/>
                                <a:pt x="135" y="87"/>
                                <a:pt x="134" y="87"/>
                              </a:cubicBezTo>
                              <a:cubicBezTo>
                                <a:pt x="131" y="84"/>
                                <a:pt x="128" y="80"/>
                                <a:pt x="126" y="76"/>
                              </a:cubicBezTo>
                              <a:cubicBezTo>
                                <a:pt x="124" y="73"/>
                                <a:pt x="119" y="76"/>
                                <a:pt x="121" y="79"/>
                              </a:cubicBezTo>
                              <a:cubicBezTo>
                                <a:pt x="123" y="83"/>
                                <a:pt x="126" y="87"/>
                                <a:pt x="129" y="90"/>
                              </a:cubicBezTo>
                              <a:cubicBezTo>
                                <a:pt x="123" y="91"/>
                                <a:pt x="117" y="94"/>
                                <a:pt x="112" y="96"/>
                              </a:cubicBezTo>
                              <a:cubicBezTo>
                                <a:pt x="112" y="96"/>
                                <a:pt x="111" y="96"/>
                                <a:pt x="111" y="95"/>
                              </a:cubicBezTo>
                              <a:cubicBezTo>
                                <a:pt x="78" y="71"/>
                                <a:pt x="135" y="51"/>
                                <a:pt x="152" y="49"/>
                              </a:cubicBezTo>
                              <a:close/>
                              <a:moveTo>
                                <a:pt x="195" y="60"/>
                              </a:moveTo>
                              <a:cubicBezTo>
                                <a:pt x="196" y="61"/>
                                <a:pt x="196" y="61"/>
                                <a:pt x="197" y="61"/>
                              </a:cubicBezTo>
                              <a:cubicBezTo>
                                <a:pt x="196" y="61"/>
                                <a:pt x="196" y="61"/>
                                <a:pt x="196" y="61"/>
                              </a:cubicBezTo>
                              <a:cubicBezTo>
                                <a:pt x="195" y="61"/>
                                <a:pt x="195" y="61"/>
                                <a:pt x="195" y="60"/>
                              </a:cubicBezTo>
                              <a:close/>
                              <a:moveTo>
                                <a:pt x="190" y="168"/>
                              </a:moveTo>
                              <a:cubicBezTo>
                                <a:pt x="186" y="176"/>
                                <a:pt x="180" y="183"/>
                                <a:pt x="173" y="189"/>
                              </a:cubicBezTo>
                              <a:cubicBezTo>
                                <a:pt x="169" y="193"/>
                                <a:pt x="165" y="196"/>
                                <a:pt x="160" y="198"/>
                              </a:cubicBezTo>
                              <a:cubicBezTo>
                                <a:pt x="145" y="207"/>
                                <a:pt x="142" y="184"/>
                                <a:pt x="141" y="175"/>
                              </a:cubicBezTo>
                              <a:cubicBezTo>
                                <a:pt x="148" y="174"/>
                                <a:pt x="155" y="170"/>
                                <a:pt x="160" y="166"/>
                              </a:cubicBezTo>
                              <a:cubicBezTo>
                                <a:pt x="161" y="165"/>
                                <a:pt x="162" y="163"/>
                                <a:pt x="164" y="162"/>
                              </a:cubicBezTo>
                              <a:cubicBezTo>
                                <a:pt x="164" y="165"/>
                                <a:pt x="165" y="169"/>
                                <a:pt x="166" y="172"/>
                              </a:cubicBezTo>
                              <a:cubicBezTo>
                                <a:pt x="167" y="175"/>
                                <a:pt x="173" y="174"/>
                                <a:pt x="172" y="170"/>
                              </a:cubicBezTo>
                              <a:cubicBezTo>
                                <a:pt x="171" y="166"/>
                                <a:pt x="170" y="163"/>
                                <a:pt x="169" y="159"/>
                              </a:cubicBezTo>
                              <a:cubicBezTo>
                                <a:pt x="169" y="158"/>
                                <a:pt x="168" y="158"/>
                                <a:pt x="168" y="158"/>
                              </a:cubicBezTo>
                              <a:cubicBezTo>
                                <a:pt x="168" y="157"/>
                                <a:pt x="168" y="157"/>
                                <a:pt x="168" y="157"/>
                              </a:cubicBezTo>
                              <a:cubicBezTo>
                                <a:pt x="168" y="157"/>
                                <a:pt x="168" y="157"/>
                                <a:pt x="168" y="157"/>
                              </a:cubicBezTo>
                              <a:cubicBezTo>
                                <a:pt x="170" y="160"/>
                                <a:pt x="172" y="162"/>
                                <a:pt x="174" y="164"/>
                              </a:cubicBezTo>
                              <a:cubicBezTo>
                                <a:pt x="177" y="167"/>
                                <a:pt x="181" y="163"/>
                                <a:pt x="178" y="160"/>
                              </a:cubicBezTo>
                              <a:cubicBezTo>
                                <a:pt x="176" y="158"/>
                                <a:pt x="174" y="155"/>
                                <a:pt x="172" y="153"/>
                              </a:cubicBezTo>
                              <a:cubicBezTo>
                                <a:pt x="172" y="153"/>
                                <a:pt x="172" y="153"/>
                                <a:pt x="171" y="152"/>
                              </a:cubicBezTo>
                              <a:cubicBezTo>
                                <a:pt x="172" y="150"/>
                                <a:pt x="174" y="148"/>
                                <a:pt x="175" y="146"/>
                              </a:cubicBezTo>
                              <a:cubicBezTo>
                                <a:pt x="178" y="148"/>
                                <a:pt x="182" y="149"/>
                                <a:pt x="185" y="148"/>
                              </a:cubicBezTo>
                              <a:cubicBezTo>
                                <a:pt x="189" y="148"/>
                                <a:pt x="189" y="142"/>
                                <a:pt x="185" y="142"/>
                              </a:cubicBezTo>
                              <a:cubicBezTo>
                                <a:pt x="182" y="143"/>
                                <a:pt x="179" y="142"/>
                                <a:pt x="177" y="141"/>
                              </a:cubicBezTo>
                              <a:cubicBezTo>
                                <a:pt x="179" y="133"/>
                                <a:pt x="180" y="124"/>
                                <a:pt x="179" y="115"/>
                              </a:cubicBezTo>
                              <a:cubicBezTo>
                                <a:pt x="182" y="111"/>
                                <a:pt x="185" y="106"/>
                                <a:pt x="185" y="102"/>
                              </a:cubicBezTo>
                              <a:cubicBezTo>
                                <a:pt x="192" y="100"/>
                                <a:pt x="196" y="102"/>
                                <a:pt x="198" y="105"/>
                              </a:cubicBezTo>
                              <a:cubicBezTo>
                                <a:pt x="196" y="106"/>
                                <a:pt x="194" y="107"/>
                                <a:pt x="191" y="108"/>
                              </a:cubicBezTo>
                              <a:cubicBezTo>
                                <a:pt x="187" y="108"/>
                                <a:pt x="187" y="114"/>
                                <a:pt x="191" y="114"/>
                              </a:cubicBezTo>
                              <a:cubicBezTo>
                                <a:pt x="194" y="113"/>
                                <a:pt x="198" y="112"/>
                                <a:pt x="201" y="111"/>
                              </a:cubicBezTo>
                              <a:cubicBezTo>
                                <a:pt x="204" y="121"/>
                                <a:pt x="201" y="137"/>
                                <a:pt x="200" y="141"/>
                              </a:cubicBezTo>
                              <a:cubicBezTo>
                                <a:pt x="198" y="151"/>
                                <a:pt x="194" y="159"/>
                                <a:pt x="190" y="168"/>
                              </a:cubicBezTo>
                              <a:close/>
                              <a:moveTo>
                                <a:pt x="110" y="156"/>
                              </a:moveTo>
                              <a:cubicBezTo>
                                <a:pt x="102" y="145"/>
                                <a:pt x="95" y="130"/>
                                <a:pt x="101" y="117"/>
                              </a:cubicBezTo>
                              <a:cubicBezTo>
                                <a:pt x="108" y="105"/>
                                <a:pt x="124" y="100"/>
                                <a:pt x="137" y="97"/>
                              </a:cubicBezTo>
                              <a:cubicBezTo>
                                <a:pt x="136" y="102"/>
                                <a:pt x="136" y="106"/>
                                <a:pt x="135" y="110"/>
                              </a:cubicBezTo>
                              <a:cubicBezTo>
                                <a:pt x="135" y="111"/>
                                <a:pt x="135" y="112"/>
                                <a:pt x="136" y="113"/>
                              </a:cubicBezTo>
                              <a:cubicBezTo>
                                <a:pt x="134" y="114"/>
                                <a:pt x="131" y="116"/>
                                <a:pt x="129" y="117"/>
                              </a:cubicBezTo>
                              <a:cubicBezTo>
                                <a:pt x="129" y="117"/>
                                <a:pt x="129" y="117"/>
                                <a:pt x="128" y="117"/>
                              </a:cubicBezTo>
                              <a:cubicBezTo>
                                <a:pt x="127" y="116"/>
                                <a:pt x="126" y="115"/>
                                <a:pt x="125" y="115"/>
                              </a:cubicBezTo>
                              <a:cubicBezTo>
                                <a:pt x="124" y="114"/>
                                <a:pt x="123" y="113"/>
                                <a:pt x="122" y="113"/>
                              </a:cubicBezTo>
                              <a:cubicBezTo>
                                <a:pt x="122" y="112"/>
                                <a:pt x="122" y="112"/>
                                <a:pt x="121" y="112"/>
                              </a:cubicBezTo>
                              <a:cubicBezTo>
                                <a:pt x="121" y="111"/>
                                <a:pt x="120" y="111"/>
                                <a:pt x="119" y="111"/>
                              </a:cubicBezTo>
                              <a:cubicBezTo>
                                <a:pt x="117" y="111"/>
                                <a:pt x="116" y="113"/>
                                <a:pt x="116" y="115"/>
                              </a:cubicBezTo>
                              <a:cubicBezTo>
                                <a:pt x="117" y="117"/>
                                <a:pt x="120" y="118"/>
                                <a:pt x="121" y="119"/>
                              </a:cubicBezTo>
                              <a:cubicBezTo>
                                <a:pt x="123" y="120"/>
                                <a:pt x="124" y="121"/>
                                <a:pt x="125" y="122"/>
                              </a:cubicBezTo>
                              <a:cubicBezTo>
                                <a:pt x="125" y="122"/>
                                <a:pt x="125" y="122"/>
                                <a:pt x="125" y="122"/>
                              </a:cubicBezTo>
                              <a:cubicBezTo>
                                <a:pt x="121" y="128"/>
                                <a:pt x="123" y="134"/>
                                <a:pt x="127" y="138"/>
                              </a:cubicBezTo>
                              <a:cubicBezTo>
                                <a:pt x="123" y="142"/>
                                <a:pt x="120" y="145"/>
                                <a:pt x="116" y="149"/>
                              </a:cubicBezTo>
                              <a:cubicBezTo>
                                <a:pt x="113" y="152"/>
                                <a:pt x="117" y="156"/>
                                <a:pt x="120" y="153"/>
                              </a:cubicBezTo>
                              <a:cubicBezTo>
                                <a:pt x="123" y="150"/>
                                <a:pt x="126" y="147"/>
                                <a:pt x="129" y="144"/>
                              </a:cubicBezTo>
                              <a:cubicBezTo>
                                <a:pt x="127" y="148"/>
                                <a:pt x="126" y="151"/>
                                <a:pt x="124" y="155"/>
                              </a:cubicBezTo>
                              <a:cubicBezTo>
                                <a:pt x="122" y="158"/>
                                <a:pt x="127" y="161"/>
                                <a:pt x="129" y="158"/>
                              </a:cubicBezTo>
                              <a:cubicBezTo>
                                <a:pt x="131" y="154"/>
                                <a:pt x="133" y="150"/>
                                <a:pt x="136" y="146"/>
                              </a:cubicBezTo>
                              <a:cubicBezTo>
                                <a:pt x="136" y="150"/>
                                <a:pt x="136" y="154"/>
                                <a:pt x="136" y="159"/>
                              </a:cubicBezTo>
                              <a:cubicBezTo>
                                <a:pt x="136" y="163"/>
                                <a:pt x="142" y="163"/>
                                <a:pt x="142" y="159"/>
                              </a:cubicBezTo>
                              <a:cubicBezTo>
                                <a:pt x="142" y="154"/>
                                <a:pt x="142" y="149"/>
                                <a:pt x="142" y="145"/>
                              </a:cubicBezTo>
                              <a:cubicBezTo>
                                <a:pt x="146" y="146"/>
                                <a:pt x="151" y="145"/>
                                <a:pt x="154" y="142"/>
                              </a:cubicBezTo>
                              <a:cubicBezTo>
                                <a:pt x="156" y="139"/>
                                <a:pt x="158" y="136"/>
                                <a:pt x="158" y="132"/>
                              </a:cubicBezTo>
                              <a:cubicBezTo>
                                <a:pt x="159" y="132"/>
                                <a:pt x="159" y="132"/>
                                <a:pt x="159" y="132"/>
                              </a:cubicBezTo>
                              <a:cubicBezTo>
                                <a:pt x="162" y="130"/>
                                <a:pt x="167" y="127"/>
                                <a:pt x="171" y="123"/>
                              </a:cubicBezTo>
                              <a:cubicBezTo>
                                <a:pt x="171" y="133"/>
                                <a:pt x="168" y="142"/>
                                <a:pt x="162" y="150"/>
                              </a:cubicBezTo>
                              <a:cubicBezTo>
                                <a:pt x="151" y="168"/>
                                <a:pt x="124" y="174"/>
                                <a:pt x="110" y="156"/>
                              </a:cubicBezTo>
                              <a:close/>
                              <a:moveTo>
                                <a:pt x="148" y="94"/>
                              </a:moveTo>
                              <a:cubicBezTo>
                                <a:pt x="149" y="86"/>
                                <a:pt x="167" y="89"/>
                                <a:pt x="172" y="91"/>
                              </a:cubicBezTo>
                              <a:cubicBezTo>
                                <a:pt x="185" y="98"/>
                                <a:pt x="170" y="113"/>
                                <a:pt x="160" y="120"/>
                              </a:cubicBezTo>
                              <a:cubicBezTo>
                                <a:pt x="160" y="116"/>
                                <a:pt x="160" y="112"/>
                                <a:pt x="161" y="109"/>
                              </a:cubicBezTo>
                              <a:cubicBezTo>
                                <a:pt x="161" y="108"/>
                                <a:pt x="160" y="107"/>
                                <a:pt x="160" y="106"/>
                              </a:cubicBezTo>
                              <a:cubicBezTo>
                                <a:pt x="161" y="103"/>
                                <a:pt x="163" y="100"/>
                                <a:pt x="164" y="97"/>
                              </a:cubicBezTo>
                              <a:cubicBezTo>
                                <a:pt x="165" y="94"/>
                                <a:pt x="160" y="91"/>
                                <a:pt x="159" y="94"/>
                              </a:cubicBezTo>
                              <a:cubicBezTo>
                                <a:pt x="158" y="96"/>
                                <a:pt x="157" y="99"/>
                                <a:pt x="155" y="101"/>
                              </a:cubicBezTo>
                              <a:cubicBezTo>
                                <a:pt x="154" y="100"/>
                                <a:pt x="153" y="100"/>
                                <a:pt x="151" y="101"/>
                              </a:cubicBezTo>
                              <a:cubicBezTo>
                                <a:pt x="149" y="103"/>
                                <a:pt x="147" y="104"/>
                                <a:pt x="145" y="106"/>
                              </a:cubicBezTo>
                              <a:cubicBezTo>
                                <a:pt x="146" y="102"/>
                                <a:pt x="147" y="98"/>
                                <a:pt x="148" y="94"/>
                              </a:cubicBezTo>
                              <a:close/>
                              <a:moveTo>
                                <a:pt x="138" y="123"/>
                              </a:moveTo>
                              <a:cubicBezTo>
                                <a:pt x="138" y="123"/>
                                <a:pt x="137" y="123"/>
                                <a:pt x="137" y="123"/>
                              </a:cubicBezTo>
                              <a:cubicBezTo>
                                <a:pt x="137" y="123"/>
                                <a:pt x="137" y="123"/>
                                <a:pt x="138" y="122"/>
                              </a:cubicBezTo>
                              <a:cubicBezTo>
                                <a:pt x="138" y="123"/>
                                <a:pt x="138" y="123"/>
                                <a:pt x="138" y="123"/>
                              </a:cubicBezTo>
                              <a:close/>
                              <a:moveTo>
                                <a:pt x="138" y="134"/>
                              </a:moveTo>
                              <a:cubicBezTo>
                                <a:pt x="136" y="133"/>
                                <a:pt x="133" y="132"/>
                                <a:pt x="132" y="130"/>
                              </a:cubicBezTo>
                              <a:cubicBezTo>
                                <a:pt x="131" y="129"/>
                                <a:pt x="132" y="128"/>
                                <a:pt x="133" y="127"/>
                              </a:cubicBezTo>
                              <a:cubicBezTo>
                                <a:pt x="134" y="128"/>
                                <a:pt x="136" y="130"/>
                                <a:pt x="138" y="131"/>
                              </a:cubicBezTo>
                              <a:cubicBezTo>
                                <a:pt x="139" y="132"/>
                                <a:pt x="141" y="132"/>
                                <a:pt x="142" y="131"/>
                              </a:cubicBezTo>
                              <a:cubicBezTo>
                                <a:pt x="142" y="131"/>
                                <a:pt x="142" y="131"/>
                                <a:pt x="142" y="131"/>
                              </a:cubicBezTo>
                              <a:cubicBezTo>
                                <a:pt x="144" y="133"/>
                                <a:pt x="149" y="130"/>
                                <a:pt x="147" y="127"/>
                              </a:cubicBezTo>
                              <a:cubicBezTo>
                                <a:pt x="145" y="124"/>
                                <a:pt x="144" y="122"/>
                                <a:pt x="142" y="119"/>
                              </a:cubicBezTo>
                              <a:cubicBezTo>
                                <a:pt x="145" y="117"/>
                                <a:pt x="148" y="115"/>
                                <a:pt x="151" y="112"/>
                              </a:cubicBezTo>
                              <a:cubicBezTo>
                                <a:pt x="151" y="118"/>
                                <a:pt x="150" y="123"/>
                                <a:pt x="150" y="128"/>
                              </a:cubicBezTo>
                              <a:cubicBezTo>
                                <a:pt x="149" y="130"/>
                                <a:pt x="149" y="136"/>
                                <a:pt x="146" y="136"/>
                              </a:cubicBezTo>
                              <a:cubicBezTo>
                                <a:pt x="143" y="136"/>
                                <a:pt x="140" y="135"/>
                                <a:pt x="138" y="134"/>
                              </a:cubicBezTo>
                              <a:close/>
                              <a:moveTo>
                                <a:pt x="121" y="112"/>
                              </a:moveTo>
                              <a:cubicBezTo>
                                <a:pt x="121" y="112"/>
                                <a:pt x="121" y="112"/>
                                <a:pt x="121" y="112"/>
                              </a:cubicBezTo>
                              <a:close/>
                              <a:moveTo>
                                <a:pt x="153" y="231"/>
                              </a:moveTo>
                              <a:cubicBezTo>
                                <a:pt x="157" y="229"/>
                                <a:pt x="163" y="227"/>
                                <a:pt x="170" y="224"/>
                              </a:cubicBezTo>
                              <a:cubicBezTo>
                                <a:pt x="170" y="226"/>
                                <a:pt x="172" y="228"/>
                                <a:pt x="174" y="230"/>
                              </a:cubicBezTo>
                              <a:cubicBezTo>
                                <a:pt x="177" y="232"/>
                                <a:pt x="180" y="227"/>
                                <a:pt x="177" y="225"/>
                              </a:cubicBezTo>
                              <a:cubicBezTo>
                                <a:pt x="176" y="224"/>
                                <a:pt x="175" y="223"/>
                                <a:pt x="176" y="222"/>
                              </a:cubicBezTo>
                              <a:cubicBezTo>
                                <a:pt x="176" y="221"/>
                                <a:pt x="176" y="221"/>
                                <a:pt x="176" y="220"/>
                              </a:cubicBezTo>
                              <a:cubicBezTo>
                                <a:pt x="182" y="217"/>
                                <a:pt x="188" y="213"/>
                                <a:pt x="193" y="208"/>
                              </a:cubicBezTo>
                              <a:cubicBezTo>
                                <a:pt x="193" y="209"/>
                                <a:pt x="193" y="209"/>
                                <a:pt x="193" y="209"/>
                              </a:cubicBezTo>
                              <a:cubicBezTo>
                                <a:pt x="194" y="225"/>
                                <a:pt x="177" y="236"/>
                                <a:pt x="162" y="237"/>
                              </a:cubicBezTo>
                              <a:cubicBezTo>
                                <a:pt x="154" y="238"/>
                                <a:pt x="147" y="237"/>
                                <a:pt x="140" y="234"/>
                              </a:cubicBezTo>
                              <a:cubicBezTo>
                                <a:pt x="144" y="233"/>
                                <a:pt x="148" y="232"/>
                                <a:pt x="153" y="231"/>
                              </a:cubicBezTo>
                              <a:close/>
                              <a:moveTo>
                                <a:pt x="218" y="65"/>
                              </a:moveTo>
                              <a:cubicBezTo>
                                <a:pt x="213" y="65"/>
                                <a:pt x="207" y="65"/>
                                <a:pt x="201" y="67"/>
                              </a:cubicBezTo>
                              <a:cubicBezTo>
                                <a:pt x="200" y="67"/>
                                <a:pt x="199" y="67"/>
                                <a:pt x="199" y="68"/>
                              </a:cubicBezTo>
                              <a:cubicBezTo>
                                <a:pt x="199" y="67"/>
                                <a:pt x="199" y="67"/>
                                <a:pt x="198" y="66"/>
                              </a:cubicBezTo>
                              <a:cubicBezTo>
                                <a:pt x="204" y="64"/>
                                <a:pt x="210" y="60"/>
                                <a:pt x="216" y="57"/>
                              </a:cubicBezTo>
                              <a:cubicBezTo>
                                <a:pt x="219" y="55"/>
                                <a:pt x="216" y="49"/>
                                <a:pt x="213" y="52"/>
                              </a:cubicBezTo>
                              <a:cubicBezTo>
                                <a:pt x="208" y="54"/>
                                <a:pt x="204" y="57"/>
                                <a:pt x="199" y="59"/>
                              </a:cubicBezTo>
                              <a:cubicBezTo>
                                <a:pt x="203" y="56"/>
                                <a:pt x="207" y="52"/>
                                <a:pt x="211" y="48"/>
                              </a:cubicBezTo>
                              <a:cubicBezTo>
                                <a:pt x="214" y="45"/>
                                <a:pt x="209" y="41"/>
                                <a:pt x="207" y="43"/>
                              </a:cubicBezTo>
                              <a:cubicBezTo>
                                <a:pt x="203" y="47"/>
                                <a:pt x="198" y="52"/>
                                <a:pt x="194" y="56"/>
                              </a:cubicBezTo>
                              <a:cubicBezTo>
                                <a:pt x="194" y="56"/>
                                <a:pt x="193" y="57"/>
                                <a:pt x="193" y="58"/>
                              </a:cubicBezTo>
                              <a:cubicBezTo>
                                <a:pt x="192" y="56"/>
                                <a:pt x="190" y="54"/>
                                <a:pt x="188" y="52"/>
                              </a:cubicBezTo>
                              <a:cubicBezTo>
                                <a:pt x="189" y="52"/>
                                <a:pt x="189" y="51"/>
                                <a:pt x="190" y="51"/>
                              </a:cubicBezTo>
                              <a:cubicBezTo>
                                <a:pt x="190" y="49"/>
                                <a:pt x="191" y="46"/>
                                <a:pt x="192" y="44"/>
                              </a:cubicBezTo>
                              <a:cubicBezTo>
                                <a:pt x="193" y="40"/>
                                <a:pt x="187" y="39"/>
                                <a:pt x="186" y="43"/>
                              </a:cubicBezTo>
                              <a:cubicBezTo>
                                <a:pt x="185" y="45"/>
                                <a:pt x="185" y="47"/>
                                <a:pt x="184" y="49"/>
                              </a:cubicBezTo>
                              <a:cubicBezTo>
                                <a:pt x="171" y="41"/>
                                <a:pt x="157" y="39"/>
                                <a:pt x="143" y="42"/>
                              </a:cubicBezTo>
                              <a:cubicBezTo>
                                <a:pt x="164" y="14"/>
                                <a:pt x="239" y="30"/>
                                <a:pt x="218" y="65"/>
                              </a:cubicBezTo>
                              <a:close/>
                              <a:moveTo>
                                <a:pt x="99" y="35"/>
                              </a:moveTo>
                              <a:cubicBezTo>
                                <a:pt x="101" y="32"/>
                                <a:pt x="106" y="28"/>
                                <a:pt x="112" y="25"/>
                              </a:cubicBezTo>
                              <a:cubicBezTo>
                                <a:pt x="112" y="29"/>
                                <a:pt x="113" y="33"/>
                                <a:pt x="113" y="37"/>
                              </a:cubicBezTo>
                              <a:cubicBezTo>
                                <a:pt x="114" y="41"/>
                                <a:pt x="120" y="40"/>
                                <a:pt x="119" y="36"/>
                              </a:cubicBezTo>
                              <a:cubicBezTo>
                                <a:pt x="118" y="31"/>
                                <a:pt x="118" y="27"/>
                                <a:pt x="118" y="22"/>
                              </a:cubicBezTo>
                              <a:cubicBezTo>
                                <a:pt x="121" y="21"/>
                                <a:pt x="123" y="21"/>
                                <a:pt x="125" y="20"/>
                              </a:cubicBezTo>
                              <a:cubicBezTo>
                                <a:pt x="125" y="21"/>
                                <a:pt x="125" y="22"/>
                                <a:pt x="125" y="24"/>
                              </a:cubicBezTo>
                              <a:cubicBezTo>
                                <a:pt x="125" y="26"/>
                                <a:pt x="125" y="29"/>
                                <a:pt x="124" y="32"/>
                              </a:cubicBezTo>
                              <a:cubicBezTo>
                                <a:pt x="124" y="36"/>
                                <a:pt x="130" y="36"/>
                                <a:pt x="130" y="32"/>
                              </a:cubicBezTo>
                              <a:cubicBezTo>
                                <a:pt x="131" y="29"/>
                                <a:pt x="131" y="26"/>
                                <a:pt x="131" y="24"/>
                              </a:cubicBezTo>
                              <a:cubicBezTo>
                                <a:pt x="131" y="22"/>
                                <a:pt x="131" y="21"/>
                                <a:pt x="131" y="19"/>
                              </a:cubicBezTo>
                              <a:cubicBezTo>
                                <a:pt x="137" y="19"/>
                                <a:pt x="142" y="22"/>
                                <a:pt x="143" y="29"/>
                              </a:cubicBezTo>
                              <a:cubicBezTo>
                                <a:pt x="138" y="33"/>
                                <a:pt x="133" y="38"/>
                                <a:pt x="131" y="44"/>
                              </a:cubicBezTo>
                              <a:cubicBezTo>
                                <a:pt x="117" y="49"/>
                                <a:pt x="100" y="57"/>
                                <a:pt x="92" y="69"/>
                              </a:cubicBezTo>
                              <a:cubicBezTo>
                                <a:pt x="86" y="58"/>
                                <a:pt x="90" y="44"/>
                                <a:pt x="99" y="35"/>
                              </a:cubicBezTo>
                              <a:close/>
                              <a:moveTo>
                                <a:pt x="82" y="45"/>
                              </a:moveTo>
                              <a:cubicBezTo>
                                <a:pt x="80" y="52"/>
                                <a:pt x="79" y="59"/>
                                <a:pt x="81" y="65"/>
                              </a:cubicBezTo>
                              <a:cubicBezTo>
                                <a:pt x="76" y="64"/>
                                <a:pt x="72" y="62"/>
                                <a:pt x="67" y="60"/>
                              </a:cubicBezTo>
                              <a:cubicBezTo>
                                <a:pt x="63" y="59"/>
                                <a:pt x="62" y="65"/>
                                <a:pt x="66" y="66"/>
                              </a:cubicBezTo>
                              <a:cubicBezTo>
                                <a:pt x="71" y="68"/>
                                <a:pt x="77" y="71"/>
                                <a:pt x="83" y="73"/>
                              </a:cubicBezTo>
                              <a:cubicBezTo>
                                <a:pt x="83" y="73"/>
                                <a:pt x="83" y="73"/>
                                <a:pt x="83" y="73"/>
                              </a:cubicBezTo>
                              <a:cubicBezTo>
                                <a:pt x="77" y="72"/>
                                <a:pt x="70" y="75"/>
                                <a:pt x="65" y="80"/>
                              </a:cubicBezTo>
                              <a:cubicBezTo>
                                <a:pt x="65" y="79"/>
                                <a:pt x="64" y="79"/>
                                <a:pt x="64" y="79"/>
                              </a:cubicBezTo>
                              <a:cubicBezTo>
                                <a:pt x="63" y="76"/>
                                <a:pt x="61" y="73"/>
                                <a:pt x="60" y="71"/>
                              </a:cubicBezTo>
                              <a:cubicBezTo>
                                <a:pt x="58" y="68"/>
                                <a:pt x="53" y="71"/>
                                <a:pt x="55" y="74"/>
                              </a:cubicBezTo>
                              <a:cubicBezTo>
                                <a:pt x="56" y="77"/>
                                <a:pt x="58" y="79"/>
                                <a:pt x="59" y="82"/>
                              </a:cubicBezTo>
                              <a:cubicBezTo>
                                <a:pt x="60" y="82"/>
                                <a:pt x="60" y="83"/>
                                <a:pt x="61" y="83"/>
                              </a:cubicBezTo>
                              <a:cubicBezTo>
                                <a:pt x="49" y="94"/>
                                <a:pt x="41" y="109"/>
                                <a:pt x="39" y="125"/>
                              </a:cubicBezTo>
                              <a:cubicBezTo>
                                <a:pt x="4" y="98"/>
                                <a:pt x="49" y="49"/>
                                <a:pt x="82" y="45"/>
                              </a:cubicBezTo>
                              <a:close/>
                              <a:moveTo>
                                <a:pt x="38" y="208"/>
                              </a:moveTo>
                              <a:cubicBezTo>
                                <a:pt x="19" y="189"/>
                                <a:pt x="14" y="151"/>
                                <a:pt x="31" y="130"/>
                              </a:cubicBezTo>
                              <a:cubicBezTo>
                                <a:pt x="33" y="132"/>
                                <a:pt x="36" y="134"/>
                                <a:pt x="39" y="136"/>
                              </a:cubicBezTo>
                              <a:cubicBezTo>
                                <a:pt x="39" y="136"/>
                                <a:pt x="39" y="136"/>
                                <a:pt x="39" y="137"/>
                              </a:cubicBezTo>
                              <a:cubicBezTo>
                                <a:pt x="40" y="151"/>
                                <a:pt x="47" y="166"/>
                                <a:pt x="57" y="176"/>
                              </a:cubicBezTo>
                              <a:cubicBezTo>
                                <a:pt x="53" y="177"/>
                                <a:pt x="50" y="178"/>
                                <a:pt x="46" y="180"/>
                              </a:cubicBezTo>
                              <a:cubicBezTo>
                                <a:pt x="42" y="181"/>
                                <a:pt x="44" y="187"/>
                                <a:pt x="48" y="186"/>
                              </a:cubicBezTo>
                              <a:cubicBezTo>
                                <a:pt x="52" y="184"/>
                                <a:pt x="57" y="182"/>
                                <a:pt x="62" y="181"/>
                              </a:cubicBezTo>
                              <a:cubicBezTo>
                                <a:pt x="62" y="181"/>
                                <a:pt x="62" y="181"/>
                                <a:pt x="63" y="180"/>
                              </a:cubicBezTo>
                              <a:cubicBezTo>
                                <a:pt x="63" y="181"/>
                                <a:pt x="64" y="181"/>
                                <a:pt x="65" y="182"/>
                              </a:cubicBezTo>
                              <a:cubicBezTo>
                                <a:pt x="65" y="182"/>
                                <a:pt x="65" y="182"/>
                                <a:pt x="65" y="182"/>
                              </a:cubicBezTo>
                              <a:cubicBezTo>
                                <a:pt x="61" y="186"/>
                                <a:pt x="57" y="189"/>
                                <a:pt x="53" y="193"/>
                              </a:cubicBezTo>
                              <a:cubicBezTo>
                                <a:pt x="50" y="196"/>
                                <a:pt x="54" y="200"/>
                                <a:pt x="57" y="197"/>
                              </a:cubicBezTo>
                              <a:cubicBezTo>
                                <a:pt x="61" y="194"/>
                                <a:pt x="65" y="190"/>
                                <a:pt x="69" y="186"/>
                              </a:cubicBezTo>
                              <a:cubicBezTo>
                                <a:pt x="74" y="193"/>
                                <a:pt x="79" y="201"/>
                                <a:pt x="84" y="207"/>
                              </a:cubicBezTo>
                              <a:cubicBezTo>
                                <a:pt x="81" y="208"/>
                                <a:pt x="78" y="209"/>
                                <a:pt x="75" y="212"/>
                              </a:cubicBezTo>
                              <a:cubicBezTo>
                                <a:pt x="62" y="221"/>
                                <a:pt x="50" y="219"/>
                                <a:pt x="38" y="208"/>
                              </a:cubicBezTo>
                              <a:close/>
                              <a:moveTo>
                                <a:pt x="70" y="225"/>
                              </a:moveTo>
                              <a:cubicBezTo>
                                <a:pt x="77" y="221"/>
                                <a:pt x="83" y="216"/>
                                <a:pt x="91" y="214"/>
                              </a:cubicBezTo>
                              <a:cubicBezTo>
                                <a:pt x="98" y="222"/>
                                <a:pt x="106" y="228"/>
                                <a:pt x="115" y="231"/>
                              </a:cubicBezTo>
                              <a:cubicBezTo>
                                <a:pt x="110" y="236"/>
                                <a:pt x="104" y="240"/>
                                <a:pt x="96" y="242"/>
                              </a:cubicBezTo>
                              <a:cubicBezTo>
                                <a:pt x="84" y="246"/>
                                <a:pt x="71" y="237"/>
                                <a:pt x="70" y="225"/>
                              </a:cubicBezTo>
                              <a:close/>
                              <a:moveTo>
                                <a:pt x="117" y="242"/>
                              </a:moveTo>
                              <a:cubicBezTo>
                                <a:pt x="119" y="240"/>
                                <a:pt x="122" y="237"/>
                                <a:pt x="124" y="235"/>
                              </a:cubicBezTo>
                              <a:cubicBezTo>
                                <a:pt x="124" y="235"/>
                                <a:pt x="124" y="235"/>
                                <a:pt x="125" y="235"/>
                              </a:cubicBezTo>
                              <a:cubicBezTo>
                                <a:pt x="138" y="246"/>
                                <a:pt x="156" y="249"/>
                                <a:pt x="174" y="244"/>
                              </a:cubicBezTo>
                              <a:cubicBezTo>
                                <a:pt x="188" y="240"/>
                                <a:pt x="200" y="228"/>
                                <a:pt x="202" y="213"/>
                              </a:cubicBezTo>
                              <a:cubicBezTo>
                                <a:pt x="207" y="215"/>
                                <a:pt x="211" y="216"/>
                                <a:pt x="216" y="216"/>
                              </a:cubicBezTo>
                              <a:cubicBezTo>
                                <a:pt x="201" y="252"/>
                                <a:pt x="145" y="273"/>
                                <a:pt x="117" y="242"/>
                              </a:cubicBezTo>
                              <a:close/>
                              <a:moveTo>
                                <a:pt x="248" y="182"/>
                              </a:moveTo>
                              <a:cubicBezTo>
                                <a:pt x="244" y="193"/>
                                <a:pt x="234" y="202"/>
                                <a:pt x="223" y="205"/>
                              </a:cubicBezTo>
                              <a:cubicBezTo>
                                <a:pt x="222" y="205"/>
                                <a:pt x="221" y="205"/>
                                <a:pt x="220" y="206"/>
                              </a:cubicBezTo>
                              <a:cubicBezTo>
                                <a:pt x="214" y="207"/>
                                <a:pt x="208" y="206"/>
                                <a:pt x="202" y="203"/>
                              </a:cubicBezTo>
                              <a:cubicBezTo>
                                <a:pt x="202" y="203"/>
                                <a:pt x="202" y="202"/>
                                <a:pt x="202" y="202"/>
                              </a:cubicBezTo>
                              <a:cubicBezTo>
                                <a:pt x="201" y="201"/>
                                <a:pt x="201" y="201"/>
                                <a:pt x="201" y="200"/>
                              </a:cubicBezTo>
                              <a:cubicBezTo>
                                <a:pt x="203" y="198"/>
                                <a:pt x="205" y="195"/>
                                <a:pt x="206" y="192"/>
                              </a:cubicBezTo>
                              <a:cubicBezTo>
                                <a:pt x="211" y="196"/>
                                <a:pt x="215" y="200"/>
                                <a:pt x="220" y="204"/>
                              </a:cubicBezTo>
                              <a:cubicBezTo>
                                <a:pt x="223" y="206"/>
                                <a:pt x="227" y="202"/>
                                <a:pt x="224" y="200"/>
                              </a:cubicBezTo>
                              <a:cubicBezTo>
                                <a:pt x="221" y="197"/>
                                <a:pt x="217" y="194"/>
                                <a:pt x="214" y="191"/>
                              </a:cubicBezTo>
                              <a:cubicBezTo>
                                <a:pt x="219" y="190"/>
                                <a:pt x="223" y="188"/>
                                <a:pt x="228" y="186"/>
                              </a:cubicBezTo>
                              <a:cubicBezTo>
                                <a:pt x="229" y="187"/>
                                <a:pt x="230" y="188"/>
                                <a:pt x="232" y="189"/>
                              </a:cubicBezTo>
                              <a:cubicBezTo>
                                <a:pt x="233" y="190"/>
                                <a:pt x="235" y="189"/>
                                <a:pt x="236" y="188"/>
                              </a:cubicBezTo>
                              <a:cubicBezTo>
                                <a:pt x="237" y="186"/>
                                <a:pt x="236" y="185"/>
                                <a:pt x="235" y="184"/>
                              </a:cubicBezTo>
                              <a:cubicBezTo>
                                <a:pt x="234" y="183"/>
                                <a:pt x="233" y="183"/>
                                <a:pt x="233" y="182"/>
                              </a:cubicBezTo>
                              <a:cubicBezTo>
                                <a:pt x="244" y="173"/>
                                <a:pt x="252" y="157"/>
                                <a:pt x="256" y="140"/>
                              </a:cubicBezTo>
                              <a:cubicBezTo>
                                <a:pt x="260" y="152"/>
                                <a:pt x="252" y="173"/>
                                <a:pt x="248" y="182"/>
                              </a:cubicBezTo>
                              <a:close/>
                              <a:moveTo>
                                <a:pt x="257" y="128"/>
                              </a:moveTo>
                              <a:cubicBezTo>
                                <a:pt x="258" y="122"/>
                                <a:pt x="257" y="116"/>
                                <a:pt x="257" y="110"/>
                              </a:cubicBezTo>
                              <a:cubicBezTo>
                                <a:pt x="257" y="109"/>
                                <a:pt x="257" y="107"/>
                                <a:pt x="256" y="106"/>
                              </a:cubicBezTo>
                              <a:cubicBezTo>
                                <a:pt x="254" y="92"/>
                                <a:pt x="248" y="80"/>
                                <a:pt x="238" y="73"/>
                              </a:cubicBezTo>
                              <a:cubicBezTo>
                                <a:pt x="241" y="72"/>
                                <a:pt x="245" y="72"/>
                                <a:pt x="249" y="72"/>
                              </a:cubicBezTo>
                              <a:cubicBezTo>
                                <a:pt x="252" y="71"/>
                                <a:pt x="252" y="65"/>
                                <a:pt x="249" y="66"/>
                              </a:cubicBezTo>
                              <a:cubicBezTo>
                                <a:pt x="245" y="66"/>
                                <a:pt x="242" y="66"/>
                                <a:pt x="238" y="67"/>
                              </a:cubicBezTo>
                              <a:cubicBezTo>
                                <a:pt x="239" y="66"/>
                                <a:pt x="240" y="65"/>
                                <a:pt x="240" y="64"/>
                              </a:cubicBezTo>
                              <a:cubicBezTo>
                                <a:pt x="242" y="59"/>
                                <a:pt x="234" y="58"/>
                                <a:pt x="234" y="63"/>
                              </a:cubicBezTo>
                              <a:cubicBezTo>
                                <a:pt x="233" y="64"/>
                                <a:pt x="232" y="64"/>
                                <a:pt x="231" y="64"/>
                              </a:cubicBezTo>
                              <a:cubicBezTo>
                                <a:pt x="230" y="65"/>
                                <a:pt x="229" y="66"/>
                                <a:pt x="228" y="66"/>
                              </a:cubicBezTo>
                              <a:cubicBezTo>
                                <a:pt x="230" y="62"/>
                                <a:pt x="231" y="58"/>
                                <a:pt x="231" y="55"/>
                              </a:cubicBezTo>
                              <a:cubicBezTo>
                                <a:pt x="265" y="63"/>
                                <a:pt x="269" y="101"/>
                                <a:pt x="260" y="131"/>
                              </a:cubicBezTo>
                              <a:cubicBezTo>
                                <a:pt x="259" y="130"/>
                                <a:pt x="258" y="129"/>
                                <a:pt x="257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946"/>
                      <wps:cNvSpPr>
                        <a:spLocks noEditPoints="1"/>
                      </wps:cNvSpPr>
                      <wps:spPr bwMode="auto">
                        <a:xfrm>
                          <a:off x="808038" y="207962"/>
                          <a:ext cx="669925" cy="1792288"/>
                        </a:xfrm>
                        <a:custGeom>
                          <a:avLst/>
                          <a:gdLst>
                            <a:gd name="T0" fmla="*/ 266 w 298"/>
                            <a:gd name="T1" fmla="*/ 273 h 799"/>
                            <a:gd name="T2" fmla="*/ 208 w 298"/>
                            <a:gd name="T3" fmla="*/ 325 h 799"/>
                            <a:gd name="T4" fmla="*/ 206 w 298"/>
                            <a:gd name="T5" fmla="*/ 326 h 799"/>
                            <a:gd name="T6" fmla="*/ 151 w 298"/>
                            <a:gd name="T7" fmla="*/ 441 h 799"/>
                            <a:gd name="T8" fmla="*/ 185 w 298"/>
                            <a:gd name="T9" fmla="*/ 295 h 799"/>
                            <a:gd name="T10" fmla="*/ 251 w 298"/>
                            <a:gd name="T11" fmla="*/ 253 h 799"/>
                            <a:gd name="T12" fmla="*/ 254 w 298"/>
                            <a:gd name="T13" fmla="*/ 178 h 799"/>
                            <a:gd name="T14" fmla="*/ 274 w 298"/>
                            <a:gd name="T15" fmla="*/ 146 h 799"/>
                            <a:gd name="T16" fmla="*/ 241 w 298"/>
                            <a:gd name="T17" fmla="*/ 130 h 799"/>
                            <a:gd name="T18" fmla="*/ 226 w 298"/>
                            <a:gd name="T19" fmla="*/ 80 h 799"/>
                            <a:gd name="T20" fmla="*/ 213 w 298"/>
                            <a:gd name="T21" fmla="*/ 31 h 799"/>
                            <a:gd name="T22" fmla="*/ 161 w 298"/>
                            <a:gd name="T23" fmla="*/ 153 h 799"/>
                            <a:gd name="T24" fmla="*/ 190 w 298"/>
                            <a:gd name="T25" fmla="*/ 107 h 799"/>
                            <a:gd name="T26" fmla="*/ 205 w 298"/>
                            <a:gd name="T27" fmla="*/ 47 h 799"/>
                            <a:gd name="T28" fmla="*/ 175 w 298"/>
                            <a:gd name="T29" fmla="*/ 94 h 799"/>
                            <a:gd name="T30" fmla="*/ 137 w 298"/>
                            <a:gd name="T31" fmla="*/ 76 h 799"/>
                            <a:gd name="T32" fmla="*/ 120 w 298"/>
                            <a:gd name="T33" fmla="*/ 191 h 799"/>
                            <a:gd name="T34" fmla="*/ 145 w 298"/>
                            <a:gd name="T35" fmla="*/ 260 h 799"/>
                            <a:gd name="T36" fmla="*/ 70 w 298"/>
                            <a:gd name="T37" fmla="*/ 587 h 799"/>
                            <a:gd name="T38" fmla="*/ 99 w 298"/>
                            <a:gd name="T39" fmla="*/ 526 h 799"/>
                            <a:gd name="T40" fmla="*/ 69 w 298"/>
                            <a:gd name="T41" fmla="*/ 497 h 799"/>
                            <a:gd name="T42" fmla="*/ 99 w 298"/>
                            <a:gd name="T43" fmla="*/ 344 h 799"/>
                            <a:gd name="T44" fmla="*/ 74 w 298"/>
                            <a:gd name="T45" fmla="*/ 329 h 799"/>
                            <a:gd name="T46" fmla="*/ 40 w 298"/>
                            <a:gd name="T47" fmla="*/ 430 h 799"/>
                            <a:gd name="T48" fmla="*/ 55 w 298"/>
                            <a:gd name="T49" fmla="*/ 385 h 799"/>
                            <a:gd name="T50" fmla="*/ 44 w 298"/>
                            <a:gd name="T51" fmla="*/ 304 h 799"/>
                            <a:gd name="T52" fmla="*/ 29 w 298"/>
                            <a:gd name="T53" fmla="*/ 395 h 799"/>
                            <a:gd name="T54" fmla="*/ 30 w 298"/>
                            <a:gd name="T55" fmla="*/ 429 h 799"/>
                            <a:gd name="T56" fmla="*/ 60 w 298"/>
                            <a:gd name="T57" fmla="*/ 499 h 799"/>
                            <a:gd name="T58" fmla="*/ 98 w 298"/>
                            <a:gd name="T59" fmla="*/ 727 h 799"/>
                            <a:gd name="T60" fmla="*/ 108 w 298"/>
                            <a:gd name="T61" fmla="*/ 653 h 799"/>
                            <a:gd name="T62" fmla="*/ 221 w 298"/>
                            <a:gd name="T63" fmla="*/ 568 h 799"/>
                            <a:gd name="T64" fmla="*/ 160 w 298"/>
                            <a:gd name="T65" fmla="*/ 571 h 799"/>
                            <a:gd name="T66" fmla="*/ 259 w 298"/>
                            <a:gd name="T67" fmla="*/ 421 h 799"/>
                            <a:gd name="T68" fmla="*/ 195 w 298"/>
                            <a:gd name="T69" fmla="*/ 422 h 799"/>
                            <a:gd name="T70" fmla="*/ 146 w 298"/>
                            <a:gd name="T71" fmla="*/ 466 h 799"/>
                            <a:gd name="T72" fmla="*/ 277 w 298"/>
                            <a:gd name="T73" fmla="*/ 332 h 799"/>
                            <a:gd name="T74" fmla="*/ 296 w 298"/>
                            <a:gd name="T75" fmla="*/ 211 h 799"/>
                            <a:gd name="T76" fmla="*/ 243 w 298"/>
                            <a:gd name="T77" fmla="*/ 252 h 799"/>
                            <a:gd name="T78" fmla="*/ 262 w 298"/>
                            <a:gd name="T79" fmla="*/ 171 h 799"/>
                            <a:gd name="T80" fmla="*/ 253 w 298"/>
                            <a:gd name="T81" fmla="*/ 166 h 799"/>
                            <a:gd name="T82" fmla="*/ 243 w 298"/>
                            <a:gd name="T83" fmla="*/ 11 h 799"/>
                            <a:gd name="T84" fmla="*/ 187 w 298"/>
                            <a:gd name="T85" fmla="*/ 118 h 799"/>
                            <a:gd name="T86" fmla="*/ 187 w 298"/>
                            <a:gd name="T87" fmla="*/ 118 h 799"/>
                            <a:gd name="T88" fmla="*/ 142 w 298"/>
                            <a:gd name="T89" fmla="*/ 100 h 799"/>
                            <a:gd name="T90" fmla="*/ 129 w 298"/>
                            <a:gd name="T91" fmla="*/ 230 h 799"/>
                            <a:gd name="T92" fmla="*/ 129 w 298"/>
                            <a:gd name="T93" fmla="*/ 230 h 799"/>
                            <a:gd name="T94" fmla="*/ 96 w 298"/>
                            <a:gd name="T95" fmla="*/ 539 h 799"/>
                            <a:gd name="T96" fmla="*/ 81 w 298"/>
                            <a:gd name="T97" fmla="*/ 334 h 799"/>
                            <a:gd name="T98" fmla="*/ 52 w 298"/>
                            <a:gd name="T99" fmla="*/ 406 h 799"/>
                            <a:gd name="T100" fmla="*/ 42 w 298"/>
                            <a:gd name="T101" fmla="*/ 315 h 799"/>
                            <a:gd name="T102" fmla="*/ 13 w 298"/>
                            <a:gd name="T103" fmla="*/ 393 h 799"/>
                            <a:gd name="T104" fmla="*/ 190 w 298"/>
                            <a:gd name="T105" fmla="*/ 583 h 799"/>
                            <a:gd name="T106" fmla="*/ 211 w 298"/>
                            <a:gd name="T107" fmla="*/ 567 h 799"/>
                            <a:gd name="T108" fmla="*/ 200 w 298"/>
                            <a:gd name="T109" fmla="*/ 431 h 799"/>
                            <a:gd name="T110" fmla="*/ 212 w 298"/>
                            <a:gd name="T111" fmla="*/ 336 h 799"/>
                            <a:gd name="T112" fmla="*/ 268 w 298"/>
                            <a:gd name="T113" fmla="*/ 337 h 799"/>
                            <a:gd name="T114" fmla="*/ 285 w 298"/>
                            <a:gd name="T115" fmla="*/ 219 h 7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8" h="799">
                              <a:moveTo>
                                <a:pt x="288" y="209"/>
                              </a:moveTo>
                              <a:cubicBezTo>
                                <a:pt x="288" y="209"/>
                                <a:pt x="288" y="209"/>
                                <a:pt x="288" y="209"/>
                              </a:cubicBezTo>
                              <a:cubicBezTo>
                                <a:pt x="277" y="208"/>
                                <a:pt x="264" y="227"/>
                                <a:pt x="260" y="235"/>
                              </a:cubicBezTo>
                              <a:cubicBezTo>
                                <a:pt x="255" y="249"/>
                                <a:pt x="257" y="263"/>
                                <a:pt x="266" y="273"/>
                              </a:cubicBezTo>
                              <a:cubicBezTo>
                                <a:pt x="254" y="301"/>
                                <a:pt x="240" y="327"/>
                                <a:pt x="224" y="352"/>
                              </a:cubicBezTo>
                              <a:cubicBezTo>
                                <a:pt x="225" y="340"/>
                                <a:pt x="223" y="328"/>
                                <a:pt x="210" y="326"/>
                              </a:cubicBezTo>
                              <a:cubicBezTo>
                                <a:pt x="210" y="325"/>
                                <a:pt x="209" y="325"/>
                                <a:pt x="208" y="325"/>
                              </a:cubicBezTo>
                              <a:cubicBezTo>
                                <a:pt x="208" y="325"/>
                                <a:pt x="208" y="325"/>
                                <a:pt x="208" y="325"/>
                              </a:cubicBezTo>
                              <a:cubicBezTo>
                                <a:pt x="207" y="325"/>
                                <a:pt x="207" y="325"/>
                                <a:pt x="207" y="325"/>
                              </a:cubicBezTo>
                              <a:cubicBezTo>
                                <a:pt x="207" y="325"/>
                                <a:pt x="207" y="326"/>
                                <a:pt x="207" y="326"/>
                              </a:cubicBezTo>
                              <a:cubicBezTo>
                                <a:pt x="207" y="326"/>
                                <a:pt x="207" y="326"/>
                                <a:pt x="206" y="326"/>
                              </a:cubicBezTo>
                              <a:cubicBezTo>
                                <a:pt x="206" y="326"/>
                                <a:pt x="206" y="326"/>
                                <a:pt x="206" y="326"/>
                              </a:cubicBezTo>
                              <a:cubicBezTo>
                                <a:pt x="205" y="326"/>
                                <a:pt x="205" y="327"/>
                                <a:pt x="204" y="329"/>
                              </a:cubicBezTo>
                              <a:cubicBezTo>
                                <a:pt x="201" y="344"/>
                                <a:pt x="198" y="361"/>
                                <a:pt x="211" y="373"/>
                              </a:cubicBezTo>
                              <a:cubicBezTo>
                                <a:pt x="192" y="400"/>
                                <a:pt x="171" y="426"/>
                                <a:pt x="149" y="450"/>
                              </a:cubicBezTo>
                              <a:cubicBezTo>
                                <a:pt x="149" y="447"/>
                                <a:pt x="150" y="444"/>
                                <a:pt x="151" y="441"/>
                              </a:cubicBezTo>
                              <a:cubicBezTo>
                                <a:pt x="153" y="433"/>
                                <a:pt x="155" y="425"/>
                                <a:pt x="157" y="417"/>
                              </a:cubicBezTo>
                              <a:cubicBezTo>
                                <a:pt x="158" y="417"/>
                                <a:pt x="159" y="416"/>
                                <a:pt x="158" y="414"/>
                              </a:cubicBezTo>
                              <a:cubicBezTo>
                                <a:pt x="158" y="413"/>
                                <a:pt x="158" y="413"/>
                                <a:pt x="158" y="412"/>
                              </a:cubicBezTo>
                              <a:cubicBezTo>
                                <a:pt x="168" y="373"/>
                                <a:pt x="177" y="334"/>
                                <a:pt x="185" y="295"/>
                              </a:cubicBezTo>
                              <a:cubicBezTo>
                                <a:pt x="185" y="295"/>
                                <a:pt x="185" y="295"/>
                                <a:pt x="186" y="295"/>
                              </a:cubicBezTo>
                              <a:cubicBezTo>
                                <a:pt x="192" y="284"/>
                                <a:pt x="198" y="273"/>
                                <a:pt x="204" y="262"/>
                              </a:cubicBezTo>
                              <a:cubicBezTo>
                                <a:pt x="218" y="274"/>
                                <a:pt x="239" y="272"/>
                                <a:pt x="251" y="256"/>
                              </a:cubicBezTo>
                              <a:cubicBezTo>
                                <a:pt x="252" y="255"/>
                                <a:pt x="252" y="254"/>
                                <a:pt x="251" y="253"/>
                              </a:cubicBezTo>
                              <a:cubicBezTo>
                                <a:pt x="253" y="251"/>
                                <a:pt x="254" y="248"/>
                                <a:pt x="251" y="246"/>
                              </a:cubicBezTo>
                              <a:cubicBezTo>
                                <a:pt x="239" y="240"/>
                                <a:pt x="227" y="239"/>
                                <a:pt x="215" y="243"/>
                              </a:cubicBezTo>
                              <a:cubicBezTo>
                                <a:pt x="227" y="221"/>
                                <a:pt x="240" y="200"/>
                                <a:pt x="252" y="178"/>
                              </a:cubicBezTo>
                              <a:cubicBezTo>
                                <a:pt x="253" y="178"/>
                                <a:pt x="253" y="178"/>
                                <a:pt x="254" y="178"/>
                              </a:cubicBezTo>
                              <a:cubicBezTo>
                                <a:pt x="258" y="180"/>
                                <a:pt x="265" y="179"/>
                                <a:pt x="269" y="179"/>
                              </a:cubicBezTo>
                              <a:cubicBezTo>
                                <a:pt x="279" y="177"/>
                                <a:pt x="287" y="170"/>
                                <a:pt x="293" y="162"/>
                              </a:cubicBezTo>
                              <a:cubicBezTo>
                                <a:pt x="296" y="161"/>
                                <a:pt x="298" y="159"/>
                                <a:pt x="296" y="156"/>
                              </a:cubicBezTo>
                              <a:cubicBezTo>
                                <a:pt x="292" y="147"/>
                                <a:pt x="283" y="145"/>
                                <a:pt x="274" y="146"/>
                              </a:cubicBezTo>
                              <a:cubicBezTo>
                                <a:pt x="271" y="147"/>
                                <a:pt x="267" y="148"/>
                                <a:pt x="265" y="151"/>
                              </a:cubicBezTo>
                              <a:cubicBezTo>
                                <a:pt x="263" y="141"/>
                                <a:pt x="258" y="133"/>
                                <a:pt x="248" y="128"/>
                              </a:cubicBezTo>
                              <a:cubicBezTo>
                                <a:pt x="247" y="127"/>
                                <a:pt x="245" y="127"/>
                                <a:pt x="244" y="128"/>
                              </a:cubicBezTo>
                              <a:cubicBezTo>
                                <a:pt x="243" y="128"/>
                                <a:pt x="242" y="128"/>
                                <a:pt x="241" y="130"/>
                              </a:cubicBezTo>
                              <a:cubicBezTo>
                                <a:pt x="237" y="139"/>
                                <a:pt x="234" y="149"/>
                                <a:pt x="235" y="159"/>
                              </a:cubicBezTo>
                              <a:cubicBezTo>
                                <a:pt x="237" y="165"/>
                                <a:pt x="240" y="170"/>
                                <a:pt x="245" y="173"/>
                              </a:cubicBezTo>
                              <a:cubicBezTo>
                                <a:pt x="227" y="204"/>
                                <a:pt x="209" y="236"/>
                                <a:pt x="191" y="267"/>
                              </a:cubicBezTo>
                              <a:cubicBezTo>
                                <a:pt x="204" y="205"/>
                                <a:pt x="215" y="143"/>
                                <a:pt x="226" y="80"/>
                              </a:cubicBezTo>
                              <a:cubicBezTo>
                                <a:pt x="251" y="62"/>
                                <a:pt x="254" y="35"/>
                                <a:pt x="251" y="5"/>
                              </a:cubicBezTo>
                              <a:cubicBezTo>
                                <a:pt x="251" y="0"/>
                                <a:pt x="243" y="0"/>
                                <a:pt x="242" y="4"/>
                              </a:cubicBezTo>
                              <a:cubicBezTo>
                                <a:pt x="241" y="3"/>
                                <a:pt x="240" y="3"/>
                                <a:pt x="238" y="4"/>
                              </a:cubicBezTo>
                              <a:cubicBezTo>
                                <a:pt x="226" y="9"/>
                                <a:pt x="218" y="18"/>
                                <a:pt x="213" y="31"/>
                              </a:cubicBezTo>
                              <a:cubicBezTo>
                                <a:pt x="208" y="45"/>
                                <a:pt x="214" y="60"/>
                                <a:pt x="217" y="74"/>
                              </a:cubicBezTo>
                              <a:cubicBezTo>
                                <a:pt x="217" y="75"/>
                                <a:pt x="217" y="75"/>
                                <a:pt x="218" y="75"/>
                              </a:cubicBezTo>
                              <a:cubicBezTo>
                                <a:pt x="200" y="178"/>
                                <a:pt x="181" y="281"/>
                                <a:pt x="156" y="382"/>
                              </a:cubicBezTo>
                              <a:cubicBezTo>
                                <a:pt x="152" y="306"/>
                                <a:pt x="153" y="230"/>
                                <a:pt x="161" y="153"/>
                              </a:cubicBezTo>
                              <a:cubicBezTo>
                                <a:pt x="166" y="156"/>
                                <a:pt x="174" y="154"/>
                                <a:pt x="179" y="150"/>
                              </a:cubicBezTo>
                              <a:cubicBezTo>
                                <a:pt x="191" y="142"/>
                                <a:pt x="195" y="128"/>
                                <a:pt x="197" y="115"/>
                              </a:cubicBezTo>
                              <a:cubicBezTo>
                                <a:pt x="200" y="112"/>
                                <a:pt x="198" y="107"/>
                                <a:pt x="195" y="107"/>
                              </a:cubicBezTo>
                              <a:cubicBezTo>
                                <a:pt x="193" y="106"/>
                                <a:pt x="192" y="106"/>
                                <a:pt x="190" y="107"/>
                              </a:cubicBezTo>
                              <a:cubicBezTo>
                                <a:pt x="183" y="109"/>
                                <a:pt x="177" y="112"/>
                                <a:pt x="172" y="117"/>
                              </a:cubicBezTo>
                              <a:cubicBezTo>
                                <a:pt x="176" y="110"/>
                                <a:pt x="179" y="104"/>
                                <a:pt x="183" y="97"/>
                              </a:cubicBezTo>
                              <a:cubicBezTo>
                                <a:pt x="184" y="97"/>
                                <a:pt x="184" y="97"/>
                                <a:pt x="184" y="97"/>
                              </a:cubicBezTo>
                              <a:cubicBezTo>
                                <a:pt x="206" y="94"/>
                                <a:pt x="200" y="63"/>
                                <a:pt x="205" y="47"/>
                              </a:cubicBezTo>
                              <a:cubicBezTo>
                                <a:pt x="207" y="41"/>
                                <a:pt x="198" y="39"/>
                                <a:pt x="197" y="44"/>
                              </a:cubicBezTo>
                              <a:cubicBezTo>
                                <a:pt x="197" y="45"/>
                                <a:pt x="196" y="45"/>
                                <a:pt x="196" y="45"/>
                              </a:cubicBezTo>
                              <a:cubicBezTo>
                                <a:pt x="179" y="54"/>
                                <a:pt x="161" y="74"/>
                                <a:pt x="174" y="94"/>
                              </a:cubicBezTo>
                              <a:cubicBezTo>
                                <a:pt x="175" y="94"/>
                                <a:pt x="175" y="94"/>
                                <a:pt x="175" y="94"/>
                              </a:cubicBezTo>
                              <a:cubicBezTo>
                                <a:pt x="171" y="101"/>
                                <a:pt x="167" y="108"/>
                                <a:pt x="163" y="115"/>
                              </a:cubicBezTo>
                              <a:cubicBezTo>
                                <a:pt x="164" y="97"/>
                                <a:pt x="160" y="74"/>
                                <a:pt x="143" y="68"/>
                              </a:cubicBezTo>
                              <a:cubicBezTo>
                                <a:pt x="139" y="67"/>
                                <a:pt x="137" y="71"/>
                                <a:pt x="138" y="74"/>
                              </a:cubicBezTo>
                              <a:cubicBezTo>
                                <a:pt x="137" y="75"/>
                                <a:pt x="137" y="75"/>
                                <a:pt x="137" y="76"/>
                              </a:cubicBezTo>
                              <a:cubicBezTo>
                                <a:pt x="132" y="90"/>
                                <a:pt x="132" y="104"/>
                                <a:pt x="137" y="118"/>
                              </a:cubicBezTo>
                              <a:cubicBezTo>
                                <a:pt x="140" y="125"/>
                                <a:pt x="146" y="134"/>
                                <a:pt x="154" y="133"/>
                              </a:cubicBezTo>
                              <a:cubicBezTo>
                                <a:pt x="150" y="164"/>
                                <a:pt x="148" y="194"/>
                                <a:pt x="146" y="225"/>
                              </a:cubicBezTo>
                              <a:cubicBezTo>
                                <a:pt x="142" y="211"/>
                                <a:pt x="134" y="198"/>
                                <a:pt x="120" y="191"/>
                              </a:cubicBezTo>
                              <a:cubicBezTo>
                                <a:pt x="119" y="190"/>
                                <a:pt x="118" y="190"/>
                                <a:pt x="117" y="190"/>
                              </a:cubicBezTo>
                              <a:cubicBezTo>
                                <a:pt x="115" y="190"/>
                                <a:pt x="112" y="191"/>
                                <a:pt x="112" y="194"/>
                              </a:cubicBezTo>
                              <a:cubicBezTo>
                                <a:pt x="110" y="210"/>
                                <a:pt x="115" y="225"/>
                                <a:pt x="124" y="238"/>
                              </a:cubicBezTo>
                              <a:cubicBezTo>
                                <a:pt x="128" y="244"/>
                                <a:pt x="137" y="257"/>
                                <a:pt x="145" y="260"/>
                              </a:cubicBezTo>
                              <a:cubicBezTo>
                                <a:pt x="144" y="310"/>
                                <a:pt x="145" y="361"/>
                                <a:pt x="149" y="411"/>
                              </a:cubicBezTo>
                              <a:cubicBezTo>
                                <a:pt x="146" y="423"/>
                                <a:pt x="144" y="434"/>
                                <a:pt x="140" y="446"/>
                              </a:cubicBezTo>
                              <a:cubicBezTo>
                                <a:pt x="118" y="529"/>
                                <a:pt x="95" y="617"/>
                                <a:pt x="98" y="703"/>
                              </a:cubicBezTo>
                              <a:cubicBezTo>
                                <a:pt x="84" y="666"/>
                                <a:pt x="74" y="627"/>
                                <a:pt x="70" y="587"/>
                              </a:cubicBezTo>
                              <a:cubicBezTo>
                                <a:pt x="79" y="587"/>
                                <a:pt x="88" y="579"/>
                                <a:pt x="93" y="572"/>
                              </a:cubicBezTo>
                              <a:cubicBezTo>
                                <a:pt x="102" y="560"/>
                                <a:pt x="106" y="545"/>
                                <a:pt x="104" y="530"/>
                              </a:cubicBezTo>
                              <a:cubicBezTo>
                                <a:pt x="104" y="530"/>
                                <a:pt x="104" y="530"/>
                                <a:pt x="104" y="530"/>
                              </a:cubicBezTo>
                              <a:cubicBezTo>
                                <a:pt x="104" y="527"/>
                                <a:pt x="102" y="525"/>
                                <a:pt x="99" y="526"/>
                              </a:cubicBezTo>
                              <a:cubicBezTo>
                                <a:pt x="97" y="526"/>
                                <a:pt x="96" y="527"/>
                                <a:pt x="96" y="528"/>
                              </a:cubicBezTo>
                              <a:cubicBezTo>
                                <a:pt x="84" y="537"/>
                                <a:pt x="75" y="548"/>
                                <a:pt x="68" y="561"/>
                              </a:cubicBezTo>
                              <a:cubicBezTo>
                                <a:pt x="67" y="540"/>
                                <a:pt x="68" y="520"/>
                                <a:pt x="69" y="499"/>
                              </a:cubicBezTo>
                              <a:cubicBezTo>
                                <a:pt x="69" y="498"/>
                                <a:pt x="69" y="497"/>
                                <a:pt x="69" y="497"/>
                              </a:cubicBezTo>
                              <a:cubicBezTo>
                                <a:pt x="82" y="458"/>
                                <a:pt x="93" y="418"/>
                                <a:pt x="101" y="378"/>
                              </a:cubicBezTo>
                              <a:cubicBezTo>
                                <a:pt x="128" y="376"/>
                                <a:pt x="132" y="337"/>
                                <a:pt x="132" y="314"/>
                              </a:cubicBezTo>
                              <a:cubicBezTo>
                                <a:pt x="135" y="312"/>
                                <a:pt x="133" y="306"/>
                                <a:pt x="128" y="307"/>
                              </a:cubicBezTo>
                              <a:cubicBezTo>
                                <a:pt x="112" y="311"/>
                                <a:pt x="104" y="327"/>
                                <a:pt x="99" y="344"/>
                              </a:cubicBezTo>
                              <a:cubicBezTo>
                                <a:pt x="95" y="336"/>
                                <a:pt x="90" y="329"/>
                                <a:pt x="82" y="324"/>
                              </a:cubicBezTo>
                              <a:cubicBezTo>
                                <a:pt x="82" y="323"/>
                                <a:pt x="81" y="322"/>
                                <a:pt x="80" y="322"/>
                              </a:cubicBezTo>
                              <a:cubicBezTo>
                                <a:pt x="80" y="322"/>
                                <a:pt x="80" y="322"/>
                                <a:pt x="80" y="322"/>
                              </a:cubicBezTo>
                              <a:cubicBezTo>
                                <a:pt x="75" y="319"/>
                                <a:pt x="71" y="325"/>
                                <a:pt x="74" y="329"/>
                              </a:cubicBezTo>
                              <a:cubicBezTo>
                                <a:pt x="68" y="347"/>
                                <a:pt x="75" y="367"/>
                                <a:pt x="92" y="377"/>
                              </a:cubicBezTo>
                              <a:cubicBezTo>
                                <a:pt x="92" y="378"/>
                                <a:pt x="92" y="378"/>
                                <a:pt x="92" y="378"/>
                              </a:cubicBezTo>
                              <a:cubicBezTo>
                                <a:pt x="84" y="414"/>
                                <a:pt x="74" y="450"/>
                                <a:pt x="63" y="486"/>
                              </a:cubicBezTo>
                              <a:cubicBezTo>
                                <a:pt x="51" y="469"/>
                                <a:pt x="44" y="450"/>
                                <a:pt x="40" y="430"/>
                              </a:cubicBezTo>
                              <a:cubicBezTo>
                                <a:pt x="45" y="428"/>
                                <a:pt x="51" y="422"/>
                                <a:pt x="54" y="419"/>
                              </a:cubicBezTo>
                              <a:cubicBezTo>
                                <a:pt x="61" y="410"/>
                                <a:pt x="65" y="398"/>
                                <a:pt x="64" y="387"/>
                              </a:cubicBezTo>
                              <a:cubicBezTo>
                                <a:pt x="63" y="382"/>
                                <a:pt x="57" y="381"/>
                                <a:pt x="55" y="385"/>
                              </a:cubicBezTo>
                              <a:cubicBezTo>
                                <a:pt x="55" y="385"/>
                                <a:pt x="55" y="385"/>
                                <a:pt x="55" y="385"/>
                              </a:cubicBezTo>
                              <a:cubicBezTo>
                                <a:pt x="47" y="387"/>
                                <a:pt x="42" y="392"/>
                                <a:pt x="37" y="397"/>
                              </a:cubicBezTo>
                              <a:cubicBezTo>
                                <a:pt x="38" y="390"/>
                                <a:pt x="39" y="382"/>
                                <a:pt x="40" y="374"/>
                              </a:cubicBezTo>
                              <a:cubicBezTo>
                                <a:pt x="64" y="360"/>
                                <a:pt x="54" y="330"/>
                                <a:pt x="50" y="307"/>
                              </a:cubicBezTo>
                              <a:cubicBezTo>
                                <a:pt x="49" y="304"/>
                                <a:pt x="47" y="303"/>
                                <a:pt x="44" y="304"/>
                              </a:cubicBezTo>
                              <a:cubicBezTo>
                                <a:pt x="43" y="304"/>
                                <a:pt x="41" y="304"/>
                                <a:pt x="39" y="305"/>
                              </a:cubicBezTo>
                              <a:cubicBezTo>
                                <a:pt x="20" y="322"/>
                                <a:pt x="3" y="354"/>
                                <a:pt x="30" y="373"/>
                              </a:cubicBezTo>
                              <a:cubicBezTo>
                                <a:pt x="31" y="373"/>
                                <a:pt x="31" y="373"/>
                                <a:pt x="31" y="373"/>
                              </a:cubicBezTo>
                              <a:cubicBezTo>
                                <a:pt x="30" y="380"/>
                                <a:pt x="29" y="388"/>
                                <a:pt x="29" y="395"/>
                              </a:cubicBezTo>
                              <a:cubicBezTo>
                                <a:pt x="25" y="390"/>
                                <a:pt x="21" y="386"/>
                                <a:pt x="14" y="384"/>
                              </a:cubicBezTo>
                              <a:cubicBezTo>
                                <a:pt x="13" y="384"/>
                                <a:pt x="12" y="384"/>
                                <a:pt x="11" y="384"/>
                              </a:cubicBezTo>
                              <a:cubicBezTo>
                                <a:pt x="9" y="383"/>
                                <a:pt x="6" y="384"/>
                                <a:pt x="6" y="387"/>
                              </a:cubicBezTo>
                              <a:cubicBezTo>
                                <a:pt x="0" y="405"/>
                                <a:pt x="12" y="425"/>
                                <a:pt x="30" y="429"/>
                              </a:cubicBezTo>
                              <a:cubicBezTo>
                                <a:pt x="30" y="430"/>
                                <a:pt x="31" y="430"/>
                                <a:pt x="31" y="431"/>
                              </a:cubicBezTo>
                              <a:cubicBezTo>
                                <a:pt x="35" y="456"/>
                                <a:pt x="45" y="478"/>
                                <a:pt x="61" y="498"/>
                              </a:cubicBezTo>
                              <a:cubicBezTo>
                                <a:pt x="61" y="498"/>
                                <a:pt x="61" y="498"/>
                                <a:pt x="61" y="498"/>
                              </a:cubicBezTo>
                              <a:cubicBezTo>
                                <a:pt x="61" y="498"/>
                                <a:pt x="60" y="499"/>
                                <a:pt x="60" y="499"/>
                              </a:cubicBezTo>
                              <a:cubicBezTo>
                                <a:pt x="58" y="527"/>
                                <a:pt x="58" y="555"/>
                                <a:pt x="61" y="583"/>
                              </a:cubicBezTo>
                              <a:cubicBezTo>
                                <a:pt x="61" y="583"/>
                                <a:pt x="61" y="583"/>
                                <a:pt x="61" y="583"/>
                              </a:cubicBezTo>
                              <a:cubicBezTo>
                                <a:pt x="60" y="584"/>
                                <a:pt x="61" y="585"/>
                                <a:pt x="61" y="586"/>
                              </a:cubicBezTo>
                              <a:cubicBezTo>
                                <a:pt x="66" y="635"/>
                                <a:pt x="78" y="682"/>
                                <a:pt x="98" y="727"/>
                              </a:cubicBezTo>
                              <a:cubicBezTo>
                                <a:pt x="98" y="728"/>
                                <a:pt x="99" y="729"/>
                                <a:pt x="100" y="729"/>
                              </a:cubicBezTo>
                              <a:cubicBezTo>
                                <a:pt x="102" y="751"/>
                                <a:pt x="106" y="772"/>
                                <a:pt x="112" y="793"/>
                              </a:cubicBezTo>
                              <a:cubicBezTo>
                                <a:pt x="113" y="799"/>
                                <a:pt x="122" y="796"/>
                                <a:pt x="120" y="791"/>
                              </a:cubicBezTo>
                              <a:cubicBezTo>
                                <a:pt x="107" y="745"/>
                                <a:pt x="104" y="699"/>
                                <a:pt x="108" y="653"/>
                              </a:cubicBezTo>
                              <a:cubicBezTo>
                                <a:pt x="108" y="652"/>
                                <a:pt x="109" y="652"/>
                                <a:pt x="110" y="651"/>
                              </a:cubicBezTo>
                              <a:cubicBezTo>
                                <a:pt x="124" y="630"/>
                                <a:pt x="138" y="609"/>
                                <a:pt x="151" y="587"/>
                              </a:cubicBezTo>
                              <a:cubicBezTo>
                                <a:pt x="155" y="598"/>
                                <a:pt x="170" y="597"/>
                                <a:pt x="180" y="595"/>
                              </a:cubicBezTo>
                              <a:cubicBezTo>
                                <a:pt x="197" y="593"/>
                                <a:pt x="212" y="581"/>
                                <a:pt x="221" y="568"/>
                              </a:cubicBezTo>
                              <a:cubicBezTo>
                                <a:pt x="223" y="565"/>
                                <a:pt x="222" y="563"/>
                                <a:pt x="220" y="562"/>
                              </a:cubicBezTo>
                              <a:cubicBezTo>
                                <a:pt x="220" y="561"/>
                                <a:pt x="219" y="560"/>
                                <a:pt x="218" y="560"/>
                              </a:cubicBezTo>
                              <a:cubicBezTo>
                                <a:pt x="208" y="555"/>
                                <a:pt x="198" y="559"/>
                                <a:pt x="188" y="561"/>
                              </a:cubicBezTo>
                              <a:cubicBezTo>
                                <a:pt x="179" y="563"/>
                                <a:pt x="169" y="566"/>
                                <a:pt x="160" y="571"/>
                              </a:cubicBezTo>
                              <a:cubicBezTo>
                                <a:pt x="177" y="542"/>
                                <a:pt x="192" y="512"/>
                                <a:pt x="207" y="482"/>
                              </a:cubicBezTo>
                              <a:cubicBezTo>
                                <a:pt x="235" y="484"/>
                                <a:pt x="255" y="450"/>
                                <a:pt x="264" y="427"/>
                              </a:cubicBezTo>
                              <a:cubicBezTo>
                                <a:pt x="264" y="426"/>
                                <a:pt x="264" y="426"/>
                                <a:pt x="264" y="425"/>
                              </a:cubicBezTo>
                              <a:cubicBezTo>
                                <a:pt x="264" y="422"/>
                                <a:pt x="262" y="420"/>
                                <a:pt x="259" y="421"/>
                              </a:cubicBezTo>
                              <a:cubicBezTo>
                                <a:pt x="240" y="426"/>
                                <a:pt x="224" y="437"/>
                                <a:pt x="213" y="452"/>
                              </a:cubicBezTo>
                              <a:cubicBezTo>
                                <a:pt x="213" y="440"/>
                                <a:pt x="211" y="429"/>
                                <a:pt x="202" y="419"/>
                              </a:cubicBezTo>
                              <a:cubicBezTo>
                                <a:pt x="200" y="416"/>
                                <a:pt x="196" y="418"/>
                                <a:pt x="195" y="420"/>
                              </a:cubicBezTo>
                              <a:cubicBezTo>
                                <a:pt x="195" y="421"/>
                                <a:pt x="195" y="421"/>
                                <a:pt x="195" y="422"/>
                              </a:cubicBezTo>
                              <a:cubicBezTo>
                                <a:pt x="186" y="439"/>
                                <a:pt x="183" y="464"/>
                                <a:pt x="198" y="479"/>
                              </a:cubicBezTo>
                              <a:cubicBezTo>
                                <a:pt x="172" y="533"/>
                                <a:pt x="143" y="586"/>
                                <a:pt x="109" y="636"/>
                              </a:cubicBezTo>
                              <a:cubicBezTo>
                                <a:pt x="115" y="579"/>
                                <a:pt x="130" y="522"/>
                                <a:pt x="144" y="467"/>
                              </a:cubicBezTo>
                              <a:cubicBezTo>
                                <a:pt x="145" y="467"/>
                                <a:pt x="145" y="466"/>
                                <a:pt x="146" y="466"/>
                              </a:cubicBezTo>
                              <a:cubicBezTo>
                                <a:pt x="180" y="431"/>
                                <a:pt x="210" y="392"/>
                                <a:pt x="235" y="351"/>
                              </a:cubicBezTo>
                              <a:cubicBezTo>
                                <a:pt x="247" y="362"/>
                                <a:pt x="265" y="353"/>
                                <a:pt x="276" y="342"/>
                              </a:cubicBezTo>
                              <a:cubicBezTo>
                                <a:pt x="277" y="341"/>
                                <a:pt x="277" y="339"/>
                                <a:pt x="277" y="338"/>
                              </a:cubicBezTo>
                              <a:cubicBezTo>
                                <a:pt x="279" y="337"/>
                                <a:pt x="280" y="334"/>
                                <a:pt x="277" y="332"/>
                              </a:cubicBezTo>
                              <a:cubicBezTo>
                                <a:pt x="268" y="324"/>
                                <a:pt x="257" y="326"/>
                                <a:pt x="247" y="331"/>
                              </a:cubicBezTo>
                              <a:cubicBezTo>
                                <a:pt x="256" y="314"/>
                                <a:pt x="265" y="296"/>
                                <a:pt x="274" y="278"/>
                              </a:cubicBezTo>
                              <a:cubicBezTo>
                                <a:pt x="283" y="278"/>
                                <a:pt x="288" y="266"/>
                                <a:pt x="291" y="259"/>
                              </a:cubicBezTo>
                              <a:cubicBezTo>
                                <a:pt x="296" y="243"/>
                                <a:pt x="298" y="228"/>
                                <a:pt x="296" y="211"/>
                              </a:cubicBezTo>
                              <a:cubicBezTo>
                                <a:pt x="295" y="207"/>
                                <a:pt x="291" y="207"/>
                                <a:pt x="288" y="209"/>
                              </a:cubicBezTo>
                              <a:close/>
                              <a:moveTo>
                                <a:pt x="243" y="252"/>
                              </a:moveTo>
                              <a:cubicBezTo>
                                <a:pt x="234" y="263"/>
                                <a:pt x="220" y="263"/>
                                <a:pt x="211" y="255"/>
                              </a:cubicBezTo>
                              <a:cubicBezTo>
                                <a:pt x="220" y="249"/>
                                <a:pt x="232" y="248"/>
                                <a:pt x="243" y="252"/>
                              </a:cubicBezTo>
                              <a:close/>
                              <a:moveTo>
                                <a:pt x="273" y="156"/>
                              </a:moveTo>
                              <a:cubicBezTo>
                                <a:pt x="277" y="154"/>
                                <a:pt x="282" y="154"/>
                                <a:pt x="286" y="157"/>
                              </a:cubicBezTo>
                              <a:cubicBezTo>
                                <a:pt x="283" y="161"/>
                                <a:pt x="279" y="165"/>
                                <a:pt x="274" y="167"/>
                              </a:cubicBezTo>
                              <a:cubicBezTo>
                                <a:pt x="273" y="168"/>
                                <a:pt x="266" y="170"/>
                                <a:pt x="262" y="171"/>
                              </a:cubicBezTo>
                              <a:cubicBezTo>
                                <a:pt x="262" y="170"/>
                                <a:pt x="262" y="170"/>
                                <a:pt x="262" y="170"/>
                              </a:cubicBezTo>
                              <a:cubicBezTo>
                                <a:pt x="264" y="164"/>
                                <a:pt x="268" y="159"/>
                                <a:pt x="273" y="156"/>
                              </a:cubicBezTo>
                              <a:close/>
                              <a:moveTo>
                                <a:pt x="247" y="138"/>
                              </a:moveTo>
                              <a:cubicBezTo>
                                <a:pt x="256" y="145"/>
                                <a:pt x="259" y="156"/>
                                <a:pt x="253" y="166"/>
                              </a:cubicBezTo>
                              <a:cubicBezTo>
                                <a:pt x="252" y="165"/>
                                <a:pt x="251" y="165"/>
                                <a:pt x="250" y="166"/>
                              </a:cubicBezTo>
                              <a:cubicBezTo>
                                <a:pt x="241" y="160"/>
                                <a:pt x="244" y="147"/>
                                <a:pt x="247" y="138"/>
                              </a:cubicBezTo>
                              <a:close/>
                              <a:moveTo>
                                <a:pt x="243" y="11"/>
                              </a:moveTo>
                              <a:cubicBezTo>
                                <a:pt x="243" y="11"/>
                                <a:pt x="243" y="11"/>
                                <a:pt x="243" y="11"/>
                              </a:cubicBezTo>
                              <a:cubicBezTo>
                                <a:pt x="244" y="33"/>
                                <a:pt x="242" y="54"/>
                                <a:pt x="225" y="69"/>
                              </a:cubicBezTo>
                              <a:cubicBezTo>
                                <a:pt x="223" y="61"/>
                                <a:pt x="220" y="52"/>
                                <a:pt x="220" y="43"/>
                              </a:cubicBezTo>
                              <a:cubicBezTo>
                                <a:pt x="220" y="29"/>
                                <a:pt x="231" y="17"/>
                                <a:pt x="243" y="11"/>
                              </a:cubicBezTo>
                              <a:close/>
                              <a:moveTo>
                                <a:pt x="187" y="118"/>
                              </a:moveTo>
                              <a:cubicBezTo>
                                <a:pt x="186" y="123"/>
                                <a:pt x="185" y="128"/>
                                <a:pt x="182" y="133"/>
                              </a:cubicBezTo>
                              <a:cubicBezTo>
                                <a:pt x="181" y="135"/>
                                <a:pt x="171" y="147"/>
                                <a:pt x="166" y="146"/>
                              </a:cubicBezTo>
                              <a:cubicBezTo>
                                <a:pt x="166" y="146"/>
                                <a:pt x="166" y="146"/>
                                <a:pt x="166" y="146"/>
                              </a:cubicBezTo>
                              <a:cubicBezTo>
                                <a:pt x="168" y="133"/>
                                <a:pt x="176" y="123"/>
                                <a:pt x="187" y="118"/>
                              </a:cubicBezTo>
                              <a:close/>
                              <a:moveTo>
                                <a:pt x="195" y="56"/>
                              </a:moveTo>
                              <a:cubicBezTo>
                                <a:pt x="194" y="69"/>
                                <a:pt x="194" y="87"/>
                                <a:pt x="181" y="88"/>
                              </a:cubicBezTo>
                              <a:cubicBezTo>
                                <a:pt x="174" y="75"/>
                                <a:pt x="184" y="63"/>
                                <a:pt x="195" y="56"/>
                              </a:cubicBezTo>
                              <a:close/>
                              <a:moveTo>
                                <a:pt x="142" y="100"/>
                              </a:moveTo>
                              <a:cubicBezTo>
                                <a:pt x="142" y="93"/>
                                <a:pt x="143" y="86"/>
                                <a:pt x="145" y="80"/>
                              </a:cubicBezTo>
                              <a:cubicBezTo>
                                <a:pt x="155" y="88"/>
                                <a:pt x="155" y="112"/>
                                <a:pt x="154" y="124"/>
                              </a:cubicBezTo>
                              <a:cubicBezTo>
                                <a:pt x="147" y="127"/>
                                <a:pt x="143" y="103"/>
                                <a:pt x="142" y="100"/>
                              </a:cubicBezTo>
                              <a:close/>
                              <a:moveTo>
                                <a:pt x="129" y="230"/>
                              </a:moveTo>
                              <a:cubicBezTo>
                                <a:pt x="124" y="221"/>
                                <a:pt x="121" y="212"/>
                                <a:pt x="121" y="202"/>
                              </a:cubicBezTo>
                              <a:cubicBezTo>
                                <a:pt x="134" y="212"/>
                                <a:pt x="140" y="229"/>
                                <a:pt x="142" y="246"/>
                              </a:cubicBezTo>
                              <a:cubicBezTo>
                                <a:pt x="142" y="245"/>
                                <a:pt x="141" y="245"/>
                                <a:pt x="141" y="244"/>
                              </a:cubicBezTo>
                              <a:cubicBezTo>
                                <a:pt x="137" y="240"/>
                                <a:pt x="133" y="235"/>
                                <a:pt x="129" y="230"/>
                              </a:cubicBezTo>
                              <a:close/>
                              <a:moveTo>
                                <a:pt x="96" y="539"/>
                              </a:moveTo>
                              <a:cubicBezTo>
                                <a:pt x="95" y="545"/>
                                <a:pt x="94" y="551"/>
                                <a:pt x="92" y="557"/>
                              </a:cubicBezTo>
                              <a:cubicBezTo>
                                <a:pt x="89" y="563"/>
                                <a:pt x="80" y="578"/>
                                <a:pt x="71" y="578"/>
                              </a:cubicBezTo>
                              <a:cubicBezTo>
                                <a:pt x="75" y="563"/>
                                <a:pt x="84" y="550"/>
                                <a:pt x="96" y="539"/>
                              </a:cubicBezTo>
                              <a:close/>
                              <a:moveTo>
                                <a:pt x="123" y="319"/>
                              </a:moveTo>
                              <a:cubicBezTo>
                                <a:pt x="123" y="337"/>
                                <a:pt x="120" y="364"/>
                                <a:pt x="103" y="369"/>
                              </a:cubicBezTo>
                              <a:cubicBezTo>
                                <a:pt x="105" y="353"/>
                                <a:pt x="110" y="328"/>
                                <a:pt x="123" y="319"/>
                              </a:cubicBezTo>
                              <a:close/>
                              <a:moveTo>
                                <a:pt x="81" y="334"/>
                              </a:moveTo>
                              <a:cubicBezTo>
                                <a:pt x="91" y="343"/>
                                <a:pt x="95" y="355"/>
                                <a:pt x="93" y="368"/>
                              </a:cubicBezTo>
                              <a:cubicBezTo>
                                <a:pt x="83" y="360"/>
                                <a:pt x="79" y="347"/>
                                <a:pt x="81" y="334"/>
                              </a:cubicBezTo>
                              <a:close/>
                              <a:moveTo>
                                <a:pt x="55" y="394"/>
                              </a:moveTo>
                              <a:cubicBezTo>
                                <a:pt x="54" y="398"/>
                                <a:pt x="53" y="402"/>
                                <a:pt x="52" y="406"/>
                              </a:cubicBezTo>
                              <a:cubicBezTo>
                                <a:pt x="50" y="409"/>
                                <a:pt x="45" y="418"/>
                                <a:pt x="39" y="421"/>
                              </a:cubicBezTo>
                              <a:cubicBezTo>
                                <a:pt x="39" y="420"/>
                                <a:pt x="39" y="420"/>
                                <a:pt x="39" y="420"/>
                              </a:cubicBezTo>
                              <a:cubicBezTo>
                                <a:pt x="39" y="409"/>
                                <a:pt x="45" y="399"/>
                                <a:pt x="55" y="394"/>
                              </a:cubicBezTo>
                              <a:close/>
                              <a:moveTo>
                                <a:pt x="42" y="315"/>
                              </a:moveTo>
                              <a:cubicBezTo>
                                <a:pt x="46" y="332"/>
                                <a:pt x="52" y="355"/>
                                <a:pt x="36" y="366"/>
                              </a:cubicBezTo>
                              <a:cubicBezTo>
                                <a:pt x="36" y="366"/>
                                <a:pt x="35" y="365"/>
                                <a:pt x="35" y="365"/>
                              </a:cubicBezTo>
                              <a:cubicBezTo>
                                <a:pt x="15" y="351"/>
                                <a:pt x="29" y="328"/>
                                <a:pt x="42" y="315"/>
                              </a:cubicBezTo>
                              <a:close/>
                              <a:moveTo>
                                <a:pt x="13" y="393"/>
                              </a:moveTo>
                              <a:cubicBezTo>
                                <a:pt x="23" y="398"/>
                                <a:pt x="27" y="409"/>
                                <a:pt x="28" y="419"/>
                              </a:cubicBezTo>
                              <a:cubicBezTo>
                                <a:pt x="18" y="415"/>
                                <a:pt x="12" y="404"/>
                                <a:pt x="13" y="393"/>
                              </a:cubicBezTo>
                              <a:close/>
                              <a:moveTo>
                                <a:pt x="211" y="567"/>
                              </a:moveTo>
                              <a:cubicBezTo>
                                <a:pt x="205" y="574"/>
                                <a:pt x="198" y="579"/>
                                <a:pt x="190" y="583"/>
                              </a:cubicBezTo>
                              <a:cubicBezTo>
                                <a:pt x="184" y="586"/>
                                <a:pt x="161" y="593"/>
                                <a:pt x="158" y="583"/>
                              </a:cubicBezTo>
                              <a:cubicBezTo>
                                <a:pt x="158" y="583"/>
                                <a:pt x="158" y="583"/>
                                <a:pt x="158" y="582"/>
                              </a:cubicBezTo>
                              <a:cubicBezTo>
                                <a:pt x="166" y="578"/>
                                <a:pt x="174" y="574"/>
                                <a:pt x="183" y="572"/>
                              </a:cubicBezTo>
                              <a:cubicBezTo>
                                <a:pt x="190" y="569"/>
                                <a:pt x="203" y="565"/>
                                <a:pt x="211" y="567"/>
                              </a:cubicBezTo>
                              <a:close/>
                              <a:moveTo>
                                <a:pt x="252" y="433"/>
                              </a:moveTo>
                              <a:cubicBezTo>
                                <a:pt x="244" y="450"/>
                                <a:pt x="230" y="472"/>
                                <a:pt x="211" y="473"/>
                              </a:cubicBezTo>
                              <a:cubicBezTo>
                                <a:pt x="219" y="455"/>
                                <a:pt x="234" y="441"/>
                                <a:pt x="252" y="433"/>
                              </a:cubicBezTo>
                              <a:close/>
                              <a:moveTo>
                                <a:pt x="200" y="431"/>
                              </a:moveTo>
                              <a:cubicBezTo>
                                <a:pt x="206" y="443"/>
                                <a:pt x="204" y="456"/>
                                <a:pt x="201" y="469"/>
                              </a:cubicBezTo>
                              <a:cubicBezTo>
                                <a:pt x="194" y="458"/>
                                <a:pt x="196" y="443"/>
                                <a:pt x="200" y="431"/>
                              </a:cubicBezTo>
                              <a:close/>
                              <a:moveTo>
                                <a:pt x="213" y="361"/>
                              </a:moveTo>
                              <a:cubicBezTo>
                                <a:pt x="209" y="353"/>
                                <a:pt x="210" y="344"/>
                                <a:pt x="212" y="336"/>
                              </a:cubicBezTo>
                              <a:cubicBezTo>
                                <a:pt x="218" y="340"/>
                                <a:pt x="215" y="352"/>
                                <a:pt x="213" y="361"/>
                              </a:cubicBezTo>
                              <a:close/>
                              <a:moveTo>
                                <a:pt x="268" y="337"/>
                              </a:moveTo>
                              <a:cubicBezTo>
                                <a:pt x="262" y="343"/>
                                <a:pt x="250" y="352"/>
                                <a:pt x="242" y="345"/>
                              </a:cubicBezTo>
                              <a:cubicBezTo>
                                <a:pt x="249" y="340"/>
                                <a:pt x="261" y="333"/>
                                <a:pt x="268" y="337"/>
                              </a:cubicBezTo>
                              <a:close/>
                              <a:moveTo>
                                <a:pt x="286" y="244"/>
                              </a:moveTo>
                              <a:cubicBezTo>
                                <a:pt x="285" y="248"/>
                                <a:pt x="279" y="270"/>
                                <a:pt x="274" y="269"/>
                              </a:cubicBezTo>
                              <a:cubicBezTo>
                                <a:pt x="266" y="261"/>
                                <a:pt x="265" y="251"/>
                                <a:pt x="268" y="241"/>
                              </a:cubicBezTo>
                              <a:cubicBezTo>
                                <a:pt x="269" y="236"/>
                                <a:pt x="278" y="222"/>
                                <a:pt x="285" y="219"/>
                              </a:cubicBezTo>
                              <a:cubicBezTo>
                                <a:pt x="285" y="219"/>
                                <a:pt x="286" y="220"/>
                                <a:pt x="287" y="220"/>
                              </a:cubicBezTo>
                              <a:cubicBezTo>
                                <a:pt x="288" y="228"/>
                                <a:pt x="287" y="236"/>
                                <a:pt x="286" y="244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947"/>
                      <wps:cNvSpPr>
                        <a:spLocks noEditPoints="1"/>
                      </wps:cNvSpPr>
                      <wps:spPr bwMode="auto">
                        <a:xfrm>
                          <a:off x="4306888" y="1531937"/>
                          <a:ext cx="546100" cy="468313"/>
                        </a:xfrm>
                        <a:custGeom>
                          <a:avLst/>
                          <a:gdLst>
                            <a:gd name="T0" fmla="*/ 4 w 243"/>
                            <a:gd name="T1" fmla="*/ 5 h 209"/>
                            <a:gd name="T2" fmla="*/ 231 w 243"/>
                            <a:gd name="T3" fmla="*/ 203 h 209"/>
                            <a:gd name="T4" fmla="*/ 236 w 243"/>
                            <a:gd name="T5" fmla="*/ 206 h 209"/>
                            <a:gd name="T6" fmla="*/ 239 w 243"/>
                            <a:gd name="T7" fmla="*/ 199 h 209"/>
                            <a:gd name="T8" fmla="*/ 218 w 243"/>
                            <a:gd name="T9" fmla="*/ 191 h 209"/>
                            <a:gd name="T10" fmla="*/ 218 w 243"/>
                            <a:gd name="T11" fmla="*/ 191 h 209"/>
                            <a:gd name="T12" fmla="*/ 216 w 243"/>
                            <a:gd name="T13" fmla="*/ 180 h 209"/>
                            <a:gd name="T14" fmla="*/ 222 w 243"/>
                            <a:gd name="T15" fmla="*/ 187 h 209"/>
                            <a:gd name="T16" fmla="*/ 135 w 243"/>
                            <a:gd name="T17" fmla="*/ 164 h 209"/>
                            <a:gd name="T18" fmla="*/ 194 w 243"/>
                            <a:gd name="T19" fmla="*/ 172 h 209"/>
                            <a:gd name="T20" fmla="*/ 153 w 243"/>
                            <a:gd name="T21" fmla="*/ 171 h 209"/>
                            <a:gd name="T22" fmla="*/ 60 w 243"/>
                            <a:gd name="T23" fmla="*/ 57 h 209"/>
                            <a:gd name="T24" fmla="*/ 74 w 243"/>
                            <a:gd name="T25" fmla="*/ 69 h 209"/>
                            <a:gd name="T26" fmla="*/ 13 w 243"/>
                            <a:gd name="T27" fmla="*/ 32 h 209"/>
                            <a:gd name="T28" fmla="*/ 15 w 243"/>
                            <a:gd name="T29" fmla="*/ 39 h 209"/>
                            <a:gd name="T30" fmla="*/ 53 w 243"/>
                            <a:gd name="T31" fmla="*/ 43 h 209"/>
                            <a:gd name="T32" fmla="*/ 48 w 243"/>
                            <a:gd name="T33" fmla="*/ 17 h 209"/>
                            <a:gd name="T34" fmla="*/ 83 w 243"/>
                            <a:gd name="T35" fmla="*/ 69 h 209"/>
                            <a:gd name="T36" fmla="*/ 72 w 243"/>
                            <a:gd name="T37" fmla="*/ 24 h 209"/>
                            <a:gd name="T38" fmla="*/ 117 w 243"/>
                            <a:gd name="T39" fmla="*/ 98 h 209"/>
                            <a:gd name="T40" fmla="*/ 79 w 243"/>
                            <a:gd name="T41" fmla="*/ 27 h 209"/>
                            <a:gd name="T42" fmla="*/ 129 w 243"/>
                            <a:gd name="T43" fmla="*/ 54 h 209"/>
                            <a:gd name="T44" fmla="*/ 108 w 243"/>
                            <a:gd name="T45" fmla="*/ 40 h 209"/>
                            <a:gd name="T46" fmla="*/ 112 w 243"/>
                            <a:gd name="T47" fmla="*/ 102 h 209"/>
                            <a:gd name="T48" fmla="*/ 26 w 243"/>
                            <a:gd name="T49" fmla="*/ 67 h 209"/>
                            <a:gd name="T50" fmla="*/ 123 w 243"/>
                            <a:gd name="T51" fmla="*/ 112 h 209"/>
                            <a:gd name="T52" fmla="*/ 65 w 243"/>
                            <a:gd name="T53" fmla="*/ 118 h 209"/>
                            <a:gd name="T54" fmla="*/ 147 w 243"/>
                            <a:gd name="T55" fmla="*/ 132 h 209"/>
                            <a:gd name="T56" fmla="*/ 90 w 243"/>
                            <a:gd name="T57" fmla="*/ 138 h 209"/>
                            <a:gd name="T58" fmla="*/ 170 w 243"/>
                            <a:gd name="T59" fmla="*/ 151 h 209"/>
                            <a:gd name="T60" fmla="*/ 123 w 243"/>
                            <a:gd name="T61" fmla="*/ 158 h 209"/>
                            <a:gd name="T62" fmla="*/ 192 w 243"/>
                            <a:gd name="T63" fmla="*/ 162 h 209"/>
                            <a:gd name="T64" fmla="*/ 166 w 243"/>
                            <a:gd name="T65" fmla="*/ 95 h 209"/>
                            <a:gd name="T66" fmla="*/ 192 w 243"/>
                            <a:gd name="T67" fmla="*/ 162 h 209"/>
                            <a:gd name="T68" fmla="*/ 162 w 243"/>
                            <a:gd name="T69" fmla="*/ 103 h 209"/>
                            <a:gd name="T70" fmla="*/ 136 w 243"/>
                            <a:gd name="T71" fmla="*/ 57 h 209"/>
                            <a:gd name="T72" fmla="*/ 156 w 243"/>
                            <a:gd name="T73" fmla="*/ 72 h 209"/>
                            <a:gd name="T74" fmla="*/ 17 w 243"/>
                            <a:gd name="T75" fmla="*/ 11 h 209"/>
                            <a:gd name="T76" fmla="*/ 24 w 243"/>
                            <a:gd name="T77" fmla="*/ 26 h 209"/>
                            <a:gd name="T78" fmla="*/ 202 w 243"/>
                            <a:gd name="T79" fmla="*/ 134 h 209"/>
                            <a:gd name="T80" fmla="*/ 209 w 243"/>
                            <a:gd name="T81" fmla="*/ 176 h 209"/>
                            <a:gd name="T82" fmla="*/ 199 w 243"/>
                            <a:gd name="T83" fmla="*/ 165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43" h="209">
                              <a:moveTo>
                                <a:pt x="153" y="58"/>
                              </a:moveTo>
                              <a:cubicBezTo>
                                <a:pt x="112" y="26"/>
                                <a:pt x="61" y="6"/>
                                <a:pt x="10" y="1"/>
                              </a:cubicBezTo>
                              <a:cubicBezTo>
                                <a:pt x="7" y="0"/>
                                <a:pt x="5" y="3"/>
                                <a:pt x="4" y="5"/>
                              </a:cubicBezTo>
                              <a:cubicBezTo>
                                <a:pt x="2" y="5"/>
                                <a:pt x="0" y="7"/>
                                <a:pt x="1" y="10"/>
                              </a:cubicBezTo>
                              <a:cubicBezTo>
                                <a:pt x="11" y="127"/>
                                <a:pt x="127" y="182"/>
                                <a:pt x="230" y="203"/>
                              </a:cubicBezTo>
                              <a:cubicBezTo>
                                <a:pt x="230" y="203"/>
                                <a:pt x="230" y="203"/>
                                <a:pt x="231" y="203"/>
                              </a:cubicBezTo>
                              <a:cubicBezTo>
                                <a:pt x="231" y="203"/>
                                <a:pt x="231" y="204"/>
                                <a:pt x="232" y="204"/>
                              </a:cubicBezTo>
                              <a:cubicBezTo>
                                <a:pt x="233" y="206"/>
                                <a:pt x="234" y="207"/>
                                <a:pt x="236" y="206"/>
                              </a:cubicBezTo>
                              <a:cubicBezTo>
                                <a:pt x="236" y="206"/>
                                <a:pt x="236" y="206"/>
                                <a:pt x="236" y="206"/>
                              </a:cubicBezTo>
                              <a:cubicBezTo>
                                <a:pt x="239" y="209"/>
                                <a:pt x="243" y="204"/>
                                <a:pt x="240" y="202"/>
                              </a:cubicBezTo>
                              <a:cubicBezTo>
                                <a:pt x="240" y="202"/>
                                <a:pt x="240" y="202"/>
                                <a:pt x="240" y="201"/>
                              </a:cubicBezTo>
                              <a:cubicBezTo>
                                <a:pt x="240" y="201"/>
                                <a:pt x="239" y="200"/>
                                <a:pt x="239" y="199"/>
                              </a:cubicBezTo>
                              <a:cubicBezTo>
                                <a:pt x="223" y="174"/>
                                <a:pt x="217" y="145"/>
                                <a:pt x="205" y="119"/>
                              </a:cubicBezTo>
                              <a:cubicBezTo>
                                <a:pt x="194" y="94"/>
                                <a:pt x="174" y="75"/>
                                <a:pt x="153" y="58"/>
                              </a:cubicBezTo>
                              <a:close/>
                              <a:moveTo>
                                <a:pt x="218" y="191"/>
                              </a:moveTo>
                              <a:cubicBezTo>
                                <a:pt x="203" y="188"/>
                                <a:pt x="188" y="184"/>
                                <a:pt x="174" y="179"/>
                              </a:cubicBezTo>
                              <a:cubicBezTo>
                                <a:pt x="185" y="180"/>
                                <a:pt x="196" y="181"/>
                                <a:pt x="208" y="183"/>
                              </a:cubicBezTo>
                              <a:cubicBezTo>
                                <a:pt x="211" y="185"/>
                                <a:pt x="214" y="188"/>
                                <a:pt x="218" y="191"/>
                              </a:cubicBezTo>
                              <a:close/>
                              <a:moveTo>
                                <a:pt x="222" y="187"/>
                              </a:moveTo>
                              <a:cubicBezTo>
                                <a:pt x="220" y="185"/>
                                <a:pt x="218" y="184"/>
                                <a:pt x="216" y="182"/>
                              </a:cubicBezTo>
                              <a:cubicBezTo>
                                <a:pt x="216" y="181"/>
                                <a:pt x="216" y="181"/>
                                <a:pt x="216" y="180"/>
                              </a:cubicBezTo>
                              <a:cubicBezTo>
                                <a:pt x="216" y="180"/>
                                <a:pt x="216" y="179"/>
                                <a:pt x="216" y="178"/>
                              </a:cubicBezTo>
                              <a:cubicBezTo>
                                <a:pt x="215" y="174"/>
                                <a:pt x="214" y="169"/>
                                <a:pt x="214" y="165"/>
                              </a:cubicBezTo>
                              <a:cubicBezTo>
                                <a:pt x="216" y="172"/>
                                <a:pt x="219" y="180"/>
                                <a:pt x="222" y="187"/>
                              </a:cubicBezTo>
                              <a:close/>
                              <a:moveTo>
                                <a:pt x="153" y="171"/>
                              </a:moveTo>
                              <a:cubicBezTo>
                                <a:pt x="152" y="171"/>
                                <a:pt x="152" y="171"/>
                                <a:pt x="151" y="171"/>
                              </a:cubicBezTo>
                              <a:cubicBezTo>
                                <a:pt x="146" y="168"/>
                                <a:pt x="140" y="166"/>
                                <a:pt x="135" y="164"/>
                              </a:cubicBezTo>
                              <a:cubicBezTo>
                                <a:pt x="154" y="164"/>
                                <a:pt x="173" y="166"/>
                                <a:pt x="191" y="169"/>
                              </a:cubicBezTo>
                              <a:cubicBezTo>
                                <a:pt x="192" y="170"/>
                                <a:pt x="193" y="171"/>
                                <a:pt x="194" y="172"/>
                              </a:cubicBezTo>
                              <a:cubicBezTo>
                                <a:pt x="194" y="172"/>
                                <a:pt x="194" y="172"/>
                                <a:pt x="194" y="172"/>
                              </a:cubicBezTo>
                              <a:cubicBezTo>
                                <a:pt x="195" y="173"/>
                                <a:pt x="196" y="174"/>
                                <a:pt x="197" y="174"/>
                              </a:cubicBezTo>
                              <a:cubicBezTo>
                                <a:pt x="198" y="174"/>
                                <a:pt x="198" y="175"/>
                                <a:pt x="199" y="176"/>
                              </a:cubicBezTo>
                              <a:cubicBezTo>
                                <a:pt x="184" y="174"/>
                                <a:pt x="168" y="172"/>
                                <a:pt x="153" y="171"/>
                              </a:cubicBezTo>
                              <a:close/>
                              <a:moveTo>
                                <a:pt x="17" y="45"/>
                              </a:moveTo>
                              <a:cubicBezTo>
                                <a:pt x="32" y="46"/>
                                <a:pt x="46" y="49"/>
                                <a:pt x="59" y="57"/>
                              </a:cubicBezTo>
                              <a:cubicBezTo>
                                <a:pt x="59" y="57"/>
                                <a:pt x="59" y="57"/>
                                <a:pt x="60" y="57"/>
                              </a:cubicBezTo>
                              <a:cubicBezTo>
                                <a:pt x="60" y="57"/>
                                <a:pt x="60" y="57"/>
                                <a:pt x="60" y="58"/>
                              </a:cubicBezTo>
                              <a:cubicBezTo>
                                <a:pt x="61" y="58"/>
                                <a:pt x="61" y="59"/>
                                <a:pt x="62" y="59"/>
                              </a:cubicBezTo>
                              <a:cubicBezTo>
                                <a:pt x="66" y="62"/>
                                <a:pt x="70" y="66"/>
                                <a:pt x="74" y="69"/>
                              </a:cubicBezTo>
                              <a:cubicBezTo>
                                <a:pt x="57" y="65"/>
                                <a:pt x="40" y="63"/>
                                <a:pt x="23" y="61"/>
                              </a:cubicBezTo>
                              <a:cubicBezTo>
                                <a:pt x="21" y="56"/>
                                <a:pt x="19" y="51"/>
                                <a:pt x="17" y="45"/>
                              </a:cubicBezTo>
                              <a:close/>
                              <a:moveTo>
                                <a:pt x="13" y="32"/>
                              </a:moveTo>
                              <a:cubicBezTo>
                                <a:pt x="20" y="31"/>
                                <a:pt x="26" y="31"/>
                                <a:pt x="33" y="33"/>
                              </a:cubicBezTo>
                              <a:cubicBezTo>
                                <a:pt x="37" y="37"/>
                                <a:pt x="41" y="41"/>
                                <a:pt x="46" y="44"/>
                              </a:cubicBezTo>
                              <a:cubicBezTo>
                                <a:pt x="36" y="41"/>
                                <a:pt x="26" y="39"/>
                                <a:pt x="15" y="39"/>
                              </a:cubicBezTo>
                              <a:cubicBezTo>
                                <a:pt x="14" y="37"/>
                                <a:pt x="14" y="34"/>
                                <a:pt x="13" y="32"/>
                              </a:cubicBezTo>
                              <a:close/>
                              <a:moveTo>
                                <a:pt x="48" y="17"/>
                              </a:moveTo>
                              <a:cubicBezTo>
                                <a:pt x="48" y="26"/>
                                <a:pt x="50" y="35"/>
                                <a:pt x="53" y="43"/>
                              </a:cubicBezTo>
                              <a:cubicBezTo>
                                <a:pt x="49" y="40"/>
                                <a:pt x="46" y="37"/>
                                <a:pt x="42" y="33"/>
                              </a:cubicBezTo>
                              <a:cubicBezTo>
                                <a:pt x="40" y="27"/>
                                <a:pt x="38" y="21"/>
                                <a:pt x="37" y="14"/>
                              </a:cubicBezTo>
                              <a:cubicBezTo>
                                <a:pt x="40" y="15"/>
                                <a:pt x="44" y="16"/>
                                <a:pt x="48" y="17"/>
                              </a:cubicBezTo>
                              <a:close/>
                              <a:moveTo>
                                <a:pt x="72" y="24"/>
                              </a:moveTo>
                              <a:cubicBezTo>
                                <a:pt x="72" y="25"/>
                                <a:pt x="72" y="25"/>
                                <a:pt x="72" y="26"/>
                              </a:cubicBezTo>
                              <a:cubicBezTo>
                                <a:pt x="76" y="40"/>
                                <a:pt x="79" y="55"/>
                                <a:pt x="83" y="69"/>
                              </a:cubicBezTo>
                              <a:cubicBezTo>
                                <a:pt x="77" y="64"/>
                                <a:pt x="70" y="58"/>
                                <a:pt x="64" y="53"/>
                              </a:cubicBezTo>
                              <a:cubicBezTo>
                                <a:pt x="58" y="42"/>
                                <a:pt x="55" y="31"/>
                                <a:pt x="54" y="18"/>
                              </a:cubicBezTo>
                              <a:cubicBezTo>
                                <a:pt x="60" y="20"/>
                                <a:pt x="66" y="22"/>
                                <a:pt x="72" y="24"/>
                              </a:cubicBezTo>
                              <a:close/>
                              <a:moveTo>
                                <a:pt x="103" y="38"/>
                              </a:moveTo>
                              <a:cubicBezTo>
                                <a:pt x="102" y="38"/>
                                <a:pt x="102" y="39"/>
                                <a:pt x="102" y="41"/>
                              </a:cubicBezTo>
                              <a:cubicBezTo>
                                <a:pt x="107" y="60"/>
                                <a:pt x="112" y="79"/>
                                <a:pt x="117" y="98"/>
                              </a:cubicBezTo>
                              <a:cubicBezTo>
                                <a:pt x="108" y="91"/>
                                <a:pt x="99" y="83"/>
                                <a:pt x="91" y="76"/>
                              </a:cubicBezTo>
                              <a:cubicBezTo>
                                <a:pt x="91" y="76"/>
                                <a:pt x="91" y="76"/>
                                <a:pt x="91" y="76"/>
                              </a:cubicBezTo>
                              <a:cubicBezTo>
                                <a:pt x="87" y="59"/>
                                <a:pt x="83" y="43"/>
                                <a:pt x="79" y="27"/>
                              </a:cubicBezTo>
                              <a:cubicBezTo>
                                <a:pt x="87" y="30"/>
                                <a:pt x="95" y="34"/>
                                <a:pt x="103" y="38"/>
                              </a:cubicBezTo>
                              <a:close/>
                              <a:moveTo>
                                <a:pt x="129" y="53"/>
                              </a:moveTo>
                              <a:cubicBezTo>
                                <a:pt x="129" y="53"/>
                                <a:pt x="129" y="54"/>
                                <a:pt x="129" y="54"/>
                              </a:cubicBezTo>
                              <a:cubicBezTo>
                                <a:pt x="135" y="77"/>
                                <a:pt x="140" y="100"/>
                                <a:pt x="145" y="122"/>
                              </a:cubicBezTo>
                              <a:cubicBezTo>
                                <a:pt x="138" y="116"/>
                                <a:pt x="131" y="111"/>
                                <a:pt x="125" y="105"/>
                              </a:cubicBezTo>
                              <a:cubicBezTo>
                                <a:pt x="119" y="83"/>
                                <a:pt x="114" y="62"/>
                                <a:pt x="108" y="40"/>
                              </a:cubicBezTo>
                              <a:cubicBezTo>
                                <a:pt x="115" y="44"/>
                                <a:pt x="123" y="48"/>
                                <a:pt x="129" y="53"/>
                              </a:cubicBezTo>
                              <a:close/>
                              <a:moveTo>
                                <a:pt x="84" y="78"/>
                              </a:moveTo>
                              <a:cubicBezTo>
                                <a:pt x="93" y="86"/>
                                <a:pt x="102" y="94"/>
                                <a:pt x="112" y="102"/>
                              </a:cubicBezTo>
                              <a:cubicBezTo>
                                <a:pt x="88" y="95"/>
                                <a:pt x="63" y="90"/>
                                <a:pt x="38" y="88"/>
                              </a:cubicBezTo>
                              <a:cubicBezTo>
                                <a:pt x="38" y="88"/>
                                <a:pt x="38" y="88"/>
                                <a:pt x="38" y="88"/>
                              </a:cubicBezTo>
                              <a:cubicBezTo>
                                <a:pt x="33" y="81"/>
                                <a:pt x="29" y="74"/>
                                <a:pt x="26" y="67"/>
                              </a:cubicBezTo>
                              <a:cubicBezTo>
                                <a:pt x="45" y="69"/>
                                <a:pt x="65" y="73"/>
                                <a:pt x="84" y="78"/>
                              </a:cubicBezTo>
                              <a:close/>
                              <a:moveTo>
                                <a:pt x="120" y="111"/>
                              </a:moveTo>
                              <a:cubicBezTo>
                                <a:pt x="121" y="112"/>
                                <a:pt x="122" y="112"/>
                                <a:pt x="123" y="112"/>
                              </a:cubicBezTo>
                              <a:cubicBezTo>
                                <a:pt x="128" y="116"/>
                                <a:pt x="133" y="120"/>
                                <a:pt x="138" y="124"/>
                              </a:cubicBezTo>
                              <a:cubicBezTo>
                                <a:pt x="114" y="119"/>
                                <a:pt x="89" y="117"/>
                                <a:pt x="65" y="118"/>
                              </a:cubicBezTo>
                              <a:cubicBezTo>
                                <a:pt x="65" y="118"/>
                                <a:pt x="65" y="118"/>
                                <a:pt x="65" y="118"/>
                              </a:cubicBezTo>
                              <a:cubicBezTo>
                                <a:pt x="56" y="111"/>
                                <a:pt x="49" y="103"/>
                                <a:pt x="43" y="94"/>
                              </a:cubicBezTo>
                              <a:cubicBezTo>
                                <a:pt x="69" y="97"/>
                                <a:pt x="95" y="102"/>
                                <a:pt x="120" y="111"/>
                              </a:cubicBezTo>
                              <a:close/>
                              <a:moveTo>
                                <a:pt x="147" y="132"/>
                              </a:moveTo>
                              <a:cubicBezTo>
                                <a:pt x="147" y="132"/>
                                <a:pt x="147" y="132"/>
                                <a:pt x="148" y="132"/>
                              </a:cubicBezTo>
                              <a:cubicBezTo>
                                <a:pt x="152" y="136"/>
                                <a:pt x="156" y="139"/>
                                <a:pt x="160" y="142"/>
                              </a:cubicBezTo>
                              <a:cubicBezTo>
                                <a:pt x="137" y="137"/>
                                <a:pt x="113" y="136"/>
                                <a:pt x="90" y="138"/>
                              </a:cubicBezTo>
                              <a:cubicBezTo>
                                <a:pt x="83" y="134"/>
                                <a:pt x="77" y="129"/>
                                <a:pt x="71" y="124"/>
                              </a:cubicBezTo>
                              <a:cubicBezTo>
                                <a:pt x="97" y="124"/>
                                <a:pt x="122" y="126"/>
                                <a:pt x="147" y="132"/>
                              </a:cubicBezTo>
                              <a:close/>
                              <a:moveTo>
                                <a:pt x="170" y="151"/>
                              </a:moveTo>
                              <a:cubicBezTo>
                                <a:pt x="174" y="155"/>
                                <a:pt x="178" y="158"/>
                                <a:pt x="182" y="161"/>
                              </a:cubicBezTo>
                              <a:cubicBezTo>
                                <a:pt x="163" y="158"/>
                                <a:pt x="144" y="157"/>
                                <a:pt x="124" y="158"/>
                              </a:cubicBezTo>
                              <a:cubicBezTo>
                                <a:pt x="124" y="158"/>
                                <a:pt x="124" y="158"/>
                                <a:pt x="123" y="158"/>
                              </a:cubicBezTo>
                              <a:cubicBezTo>
                                <a:pt x="115" y="154"/>
                                <a:pt x="106" y="149"/>
                                <a:pt x="98" y="144"/>
                              </a:cubicBezTo>
                              <a:cubicBezTo>
                                <a:pt x="122" y="142"/>
                                <a:pt x="147" y="144"/>
                                <a:pt x="170" y="151"/>
                              </a:cubicBezTo>
                              <a:close/>
                              <a:moveTo>
                                <a:pt x="192" y="162"/>
                              </a:moveTo>
                              <a:cubicBezTo>
                                <a:pt x="187" y="157"/>
                                <a:pt x="181" y="153"/>
                                <a:pt x="176" y="149"/>
                              </a:cubicBezTo>
                              <a:cubicBezTo>
                                <a:pt x="175" y="138"/>
                                <a:pt x="173" y="127"/>
                                <a:pt x="171" y="117"/>
                              </a:cubicBezTo>
                              <a:cubicBezTo>
                                <a:pt x="169" y="110"/>
                                <a:pt x="168" y="102"/>
                                <a:pt x="166" y="95"/>
                              </a:cubicBezTo>
                              <a:cubicBezTo>
                                <a:pt x="165" y="90"/>
                                <a:pt x="161" y="82"/>
                                <a:pt x="161" y="77"/>
                              </a:cubicBezTo>
                              <a:cubicBezTo>
                                <a:pt x="163" y="79"/>
                                <a:pt x="166" y="81"/>
                                <a:pt x="168" y="84"/>
                              </a:cubicBezTo>
                              <a:cubicBezTo>
                                <a:pt x="177" y="109"/>
                                <a:pt x="185" y="135"/>
                                <a:pt x="192" y="162"/>
                              </a:cubicBezTo>
                              <a:close/>
                              <a:moveTo>
                                <a:pt x="156" y="72"/>
                              </a:moveTo>
                              <a:cubicBezTo>
                                <a:pt x="155" y="72"/>
                                <a:pt x="155" y="72"/>
                                <a:pt x="155" y="73"/>
                              </a:cubicBezTo>
                              <a:cubicBezTo>
                                <a:pt x="154" y="82"/>
                                <a:pt x="160" y="94"/>
                                <a:pt x="162" y="103"/>
                              </a:cubicBezTo>
                              <a:cubicBezTo>
                                <a:pt x="165" y="116"/>
                                <a:pt x="167" y="129"/>
                                <a:pt x="169" y="143"/>
                              </a:cubicBezTo>
                              <a:cubicBezTo>
                                <a:pt x="164" y="138"/>
                                <a:pt x="158" y="133"/>
                                <a:pt x="152" y="128"/>
                              </a:cubicBezTo>
                              <a:cubicBezTo>
                                <a:pt x="147" y="105"/>
                                <a:pt x="142" y="81"/>
                                <a:pt x="136" y="57"/>
                              </a:cubicBezTo>
                              <a:cubicBezTo>
                                <a:pt x="136" y="57"/>
                                <a:pt x="136" y="57"/>
                                <a:pt x="136" y="57"/>
                              </a:cubicBezTo>
                              <a:cubicBezTo>
                                <a:pt x="140" y="60"/>
                                <a:pt x="143" y="62"/>
                                <a:pt x="147" y="65"/>
                              </a:cubicBezTo>
                              <a:cubicBezTo>
                                <a:pt x="150" y="67"/>
                                <a:pt x="153" y="69"/>
                                <a:pt x="156" y="72"/>
                              </a:cubicBezTo>
                              <a:close/>
                              <a:moveTo>
                                <a:pt x="30" y="13"/>
                              </a:moveTo>
                              <a:cubicBezTo>
                                <a:pt x="31" y="17"/>
                                <a:pt x="32" y="21"/>
                                <a:pt x="34" y="26"/>
                              </a:cubicBezTo>
                              <a:cubicBezTo>
                                <a:pt x="28" y="21"/>
                                <a:pt x="22" y="16"/>
                                <a:pt x="17" y="11"/>
                              </a:cubicBezTo>
                              <a:cubicBezTo>
                                <a:pt x="21" y="11"/>
                                <a:pt x="25" y="12"/>
                                <a:pt x="30" y="13"/>
                              </a:cubicBezTo>
                              <a:close/>
                              <a:moveTo>
                                <a:pt x="10" y="13"/>
                              </a:moveTo>
                              <a:cubicBezTo>
                                <a:pt x="15" y="17"/>
                                <a:pt x="20" y="21"/>
                                <a:pt x="24" y="26"/>
                              </a:cubicBezTo>
                              <a:cubicBezTo>
                                <a:pt x="20" y="25"/>
                                <a:pt x="16" y="25"/>
                                <a:pt x="12" y="26"/>
                              </a:cubicBezTo>
                              <a:cubicBezTo>
                                <a:pt x="11" y="22"/>
                                <a:pt x="11" y="17"/>
                                <a:pt x="10" y="13"/>
                              </a:cubicBezTo>
                              <a:close/>
                              <a:moveTo>
                                <a:pt x="202" y="134"/>
                              </a:moveTo>
                              <a:cubicBezTo>
                                <a:pt x="203" y="136"/>
                                <a:pt x="204" y="139"/>
                                <a:pt x="205" y="141"/>
                              </a:cubicBezTo>
                              <a:cubicBezTo>
                                <a:pt x="204" y="142"/>
                                <a:pt x="204" y="142"/>
                                <a:pt x="204" y="144"/>
                              </a:cubicBezTo>
                              <a:cubicBezTo>
                                <a:pt x="206" y="154"/>
                                <a:pt x="208" y="165"/>
                                <a:pt x="209" y="176"/>
                              </a:cubicBezTo>
                              <a:cubicBezTo>
                                <a:pt x="206" y="174"/>
                                <a:pt x="203" y="171"/>
                                <a:pt x="200" y="168"/>
                              </a:cubicBezTo>
                              <a:cubicBezTo>
                                <a:pt x="200" y="168"/>
                                <a:pt x="200" y="168"/>
                                <a:pt x="200" y="168"/>
                              </a:cubicBezTo>
                              <a:cubicBezTo>
                                <a:pt x="200" y="167"/>
                                <a:pt x="200" y="165"/>
                                <a:pt x="199" y="165"/>
                              </a:cubicBezTo>
                              <a:cubicBezTo>
                                <a:pt x="193" y="141"/>
                                <a:pt x="186" y="118"/>
                                <a:pt x="178" y="95"/>
                              </a:cubicBezTo>
                              <a:cubicBezTo>
                                <a:pt x="188" y="107"/>
                                <a:pt x="196" y="120"/>
                                <a:pt x="202" y="134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948"/>
                      <wps:cNvSpPr>
                        <a:spLocks noEditPoints="1"/>
                      </wps:cNvSpPr>
                      <wps:spPr bwMode="auto">
                        <a:xfrm>
                          <a:off x="5026025" y="1457325"/>
                          <a:ext cx="471488" cy="542925"/>
                        </a:xfrm>
                        <a:custGeom>
                          <a:avLst/>
                          <a:gdLst>
                            <a:gd name="T0" fmla="*/ 205 w 210"/>
                            <a:gd name="T1" fmla="*/ 4 h 242"/>
                            <a:gd name="T2" fmla="*/ 6 w 210"/>
                            <a:gd name="T3" fmla="*/ 229 h 242"/>
                            <a:gd name="T4" fmla="*/ 2 w 210"/>
                            <a:gd name="T5" fmla="*/ 235 h 242"/>
                            <a:gd name="T6" fmla="*/ 9 w 210"/>
                            <a:gd name="T7" fmla="*/ 237 h 242"/>
                            <a:gd name="T8" fmla="*/ 18 w 210"/>
                            <a:gd name="T9" fmla="*/ 216 h 242"/>
                            <a:gd name="T10" fmla="*/ 18 w 210"/>
                            <a:gd name="T11" fmla="*/ 216 h 242"/>
                            <a:gd name="T12" fmla="*/ 29 w 210"/>
                            <a:gd name="T13" fmla="*/ 215 h 242"/>
                            <a:gd name="T14" fmla="*/ 22 w 210"/>
                            <a:gd name="T15" fmla="*/ 221 h 242"/>
                            <a:gd name="T16" fmla="*/ 46 w 210"/>
                            <a:gd name="T17" fmla="*/ 134 h 242"/>
                            <a:gd name="T18" fmla="*/ 37 w 210"/>
                            <a:gd name="T19" fmla="*/ 193 h 242"/>
                            <a:gd name="T20" fmla="*/ 39 w 210"/>
                            <a:gd name="T21" fmla="*/ 151 h 242"/>
                            <a:gd name="T22" fmla="*/ 153 w 210"/>
                            <a:gd name="T23" fmla="*/ 59 h 242"/>
                            <a:gd name="T24" fmla="*/ 141 w 210"/>
                            <a:gd name="T25" fmla="*/ 73 h 242"/>
                            <a:gd name="T26" fmla="*/ 178 w 210"/>
                            <a:gd name="T27" fmla="*/ 13 h 242"/>
                            <a:gd name="T28" fmla="*/ 171 w 210"/>
                            <a:gd name="T29" fmla="*/ 15 h 242"/>
                            <a:gd name="T30" fmla="*/ 167 w 210"/>
                            <a:gd name="T31" fmla="*/ 53 h 242"/>
                            <a:gd name="T32" fmla="*/ 193 w 210"/>
                            <a:gd name="T33" fmla="*/ 47 h 242"/>
                            <a:gd name="T34" fmla="*/ 141 w 210"/>
                            <a:gd name="T35" fmla="*/ 82 h 242"/>
                            <a:gd name="T36" fmla="*/ 185 w 210"/>
                            <a:gd name="T37" fmla="*/ 72 h 242"/>
                            <a:gd name="T38" fmla="*/ 111 w 210"/>
                            <a:gd name="T39" fmla="*/ 116 h 242"/>
                            <a:gd name="T40" fmla="*/ 183 w 210"/>
                            <a:gd name="T41" fmla="*/ 78 h 242"/>
                            <a:gd name="T42" fmla="*/ 155 w 210"/>
                            <a:gd name="T43" fmla="*/ 129 h 242"/>
                            <a:gd name="T44" fmla="*/ 169 w 210"/>
                            <a:gd name="T45" fmla="*/ 108 h 242"/>
                            <a:gd name="T46" fmla="*/ 108 w 210"/>
                            <a:gd name="T47" fmla="*/ 111 h 242"/>
                            <a:gd name="T48" fmla="*/ 143 w 210"/>
                            <a:gd name="T49" fmla="*/ 25 h 242"/>
                            <a:gd name="T50" fmla="*/ 98 w 210"/>
                            <a:gd name="T51" fmla="*/ 122 h 242"/>
                            <a:gd name="T52" fmla="*/ 92 w 210"/>
                            <a:gd name="T53" fmla="*/ 63 h 242"/>
                            <a:gd name="T54" fmla="*/ 77 w 210"/>
                            <a:gd name="T55" fmla="*/ 146 h 242"/>
                            <a:gd name="T56" fmla="*/ 71 w 210"/>
                            <a:gd name="T57" fmla="*/ 89 h 242"/>
                            <a:gd name="T58" fmla="*/ 58 w 210"/>
                            <a:gd name="T59" fmla="*/ 169 h 242"/>
                            <a:gd name="T60" fmla="*/ 51 w 210"/>
                            <a:gd name="T61" fmla="*/ 122 h 242"/>
                            <a:gd name="T62" fmla="*/ 47 w 210"/>
                            <a:gd name="T63" fmla="*/ 190 h 242"/>
                            <a:gd name="T64" fmla="*/ 114 w 210"/>
                            <a:gd name="T65" fmla="*/ 165 h 242"/>
                            <a:gd name="T66" fmla="*/ 47 w 210"/>
                            <a:gd name="T67" fmla="*/ 190 h 242"/>
                            <a:gd name="T68" fmla="*/ 107 w 210"/>
                            <a:gd name="T69" fmla="*/ 161 h 242"/>
                            <a:gd name="T70" fmla="*/ 152 w 210"/>
                            <a:gd name="T71" fmla="*/ 135 h 242"/>
                            <a:gd name="T72" fmla="*/ 137 w 210"/>
                            <a:gd name="T73" fmla="*/ 155 h 242"/>
                            <a:gd name="T74" fmla="*/ 200 w 210"/>
                            <a:gd name="T75" fmla="*/ 16 h 242"/>
                            <a:gd name="T76" fmla="*/ 185 w 210"/>
                            <a:gd name="T77" fmla="*/ 24 h 242"/>
                            <a:gd name="T78" fmla="*/ 75 w 210"/>
                            <a:gd name="T79" fmla="*/ 201 h 242"/>
                            <a:gd name="T80" fmla="*/ 33 w 210"/>
                            <a:gd name="T81" fmla="*/ 208 h 242"/>
                            <a:gd name="T82" fmla="*/ 44 w 210"/>
                            <a:gd name="T83" fmla="*/ 197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10" h="242">
                              <a:moveTo>
                                <a:pt x="151" y="152"/>
                              </a:moveTo>
                              <a:cubicBezTo>
                                <a:pt x="184" y="111"/>
                                <a:pt x="203" y="61"/>
                                <a:pt x="210" y="9"/>
                              </a:cubicBezTo>
                              <a:cubicBezTo>
                                <a:pt x="210" y="6"/>
                                <a:pt x="208" y="4"/>
                                <a:pt x="205" y="4"/>
                              </a:cubicBezTo>
                              <a:cubicBezTo>
                                <a:pt x="205" y="2"/>
                                <a:pt x="203" y="0"/>
                                <a:pt x="201" y="0"/>
                              </a:cubicBezTo>
                              <a:cubicBezTo>
                                <a:pt x="83" y="10"/>
                                <a:pt x="27" y="126"/>
                                <a:pt x="6" y="228"/>
                              </a:cubicBezTo>
                              <a:cubicBezTo>
                                <a:pt x="6" y="228"/>
                                <a:pt x="6" y="229"/>
                                <a:pt x="6" y="229"/>
                              </a:cubicBezTo>
                              <a:cubicBezTo>
                                <a:pt x="5" y="229"/>
                                <a:pt x="5" y="230"/>
                                <a:pt x="4" y="230"/>
                              </a:cubicBezTo>
                              <a:cubicBezTo>
                                <a:pt x="3" y="231"/>
                                <a:pt x="2" y="233"/>
                                <a:pt x="3" y="234"/>
                              </a:cubicBezTo>
                              <a:cubicBezTo>
                                <a:pt x="2" y="234"/>
                                <a:pt x="2" y="235"/>
                                <a:pt x="2" y="235"/>
                              </a:cubicBezTo>
                              <a:cubicBezTo>
                                <a:pt x="0" y="238"/>
                                <a:pt x="4" y="242"/>
                                <a:pt x="7" y="239"/>
                              </a:cubicBezTo>
                              <a:cubicBezTo>
                                <a:pt x="7" y="238"/>
                                <a:pt x="7" y="238"/>
                                <a:pt x="7" y="238"/>
                              </a:cubicBezTo>
                              <a:cubicBezTo>
                                <a:pt x="8" y="238"/>
                                <a:pt x="9" y="238"/>
                                <a:pt x="9" y="237"/>
                              </a:cubicBezTo>
                              <a:cubicBezTo>
                                <a:pt x="34" y="222"/>
                                <a:pt x="63" y="216"/>
                                <a:pt x="90" y="204"/>
                              </a:cubicBezTo>
                              <a:cubicBezTo>
                                <a:pt x="115" y="193"/>
                                <a:pt x="134" y="173"/>
                                <a:pt x="151" y="152"/>
                              </a:cubicBezTo>
                              <a:close/>
                              <a:moveTo>
                                <a:pt x="18" y="216"/>
                              </a:moveTo>
                              <a:cubicBezTo>
                                <a:pt x="21" y="202"/>
                                <a:pt x="25" y="187"/>
                                <a:pt x="30" y="172"/>
                              </a:cubicBezTo>
                              <a:cubicBezTo>
                                <a:pt x="29" y="183"/>
                                <a:pt x="28" y="195"/>
                                <a:pt x="26" y="206"/>
                              </a:cubicBezTo>
                              <a:cubicBezTo>
                                <a:pt x="23" y="209"/>
                                <a:pt x="21" y="213"/>
                                <a:pt x="18" y="216"/>
                              </a:cubicBezTo>
                              <a:close/>
                              <a:moveTo>
                                <a:pt x="22" y="221"/>
                              </a:moveTo>
                              <a:cubicBezTo>
                                <a:pt x="23" y="219"/>
                                <a:pt x="25" y="217"/>
                                <a:pt x="27" y="215"/>
                              </a:cubicBezTo>
                              <a:cubicBezTo>
                                <a:pt x="27" y="215"/>
                                <a:pt x="28" y="215"/>
                                <a:pt x="29" y="215"/>
                              </a:cubicBezTo>
                              <a:cubicBezTo>
                                <a:pt x="29" y="215"/>
                                <a:pt x="30" y="215"/>
                                <a:pt x="30" y="214"/>
                              </a:cubicBezTo>
                              <a:cubicBezTo>
                                <a:pt x="35" y="214"/>
                                <a:pt x="39" y="213"/>
                                <a:pt x="44" y="212"/>
                              </a:cubicBezTo>
                              <a:cubicBezTo>
                                <a:pt x="36" y="215"/>
                                <a:pt x="29" y="218"/>
                                <a:pt x="22" y="221"/>
                              </a:cubicBezTo>
                              <a:close/>
                              <a:moveTo>
                                <a:pt x="39" y="151"/>
                              </a:moveTo>
                              <a:cubicBezTo>
                                <a:pt x="39" y="151"/>
                                <a:pt x="39" y="150"/>
                                <a:pt x="39" y="150"/>
                              </a:cubicBezTo>
                              <a:cubicBezTo>
                                <a:pt x="41" y="144"/>
                                <a:pt x="43" y="139"/>
                                <a:pt x="46" y="134"/>
                              </a:cubicBezTo>
                              <a:cubicBezTo>
                                <a:pt x="46" y="152"/>
                                <a:pt x="44" y="171"/>
                                <a:pt x="40" y="190"/>
                              </a:cubicBezTo>
                              <a:cubicBezTo>
                                <a:pt x="39" y="191"/>
                                <a:pt x="38" y="192"/>
                                <a:pt x="37" y="193"/>
                              </a:cubicBezTo>
                              <a:cubicBezTo>
                                <a:pt x="37" y="193"/>
                                <a:pt x="37" y="193"/>
                                <a:pt x="37" y="193"/>
                              </a:cubicBezTo>
                              <a:cubicBezTo>
                                <a:pt x="36" y="193"/>
                                <a:pt x="35" y="194"/>
                                <a:pt x="35" y="195"/>
                              </a:cubicBezTo>
                              <a:cubicBezTo>
                                <a:pt x="35" y="196"/>
                                <a:pt x="34" y="197"/>
                                <a:pt x="33" y="198"/>
                              </a:cubicBezTo>
                              <a:cubicBezTo>
                                <a:pt x="35" y="182"/>
                                <a:pt x="37" y="167"/>
                                <a:pt x="39" y="151"/>
                              </a:cubicBezTo>
                              <a:close/>
                              <a:moveTo>
                                <a:pt x="165" y="16"/>
                              </a:moveTo>
                              <a:cubicBezTo>
                                <a:pt x="165" y="31"/>
                                <a:pt x="161" y="45"/>
                                <a:pt x="153" y="58"/>
                              </a:cubicBezTo>
                              <a:cubicBezTo>
                                <a:pt x="153" y="58"/>
                                <a:pt x="153" y="59"/>
                                <a:pt x="153" y="59"/>
                              </a:cubicBezTo>
                              <a:cubicBezTo>
                                <a:pt x="153" y="59"/>
                                <a:pt x="153" y="59"/>
                                <a:pt x="152" y="59"/>
                              </a:cubicBezTo>
                              <a:cubicBezTo>
                                <a:pt x="151" y="60"/>
                                <a:pt x="151" y="61"/>
                                <a:pt x="151" y="61"/>
                              </a:cubicBezTo>
                              <a:cubicBezTo>
                                <a:pt x="148" y="65"/>
                                <a:pt x="144" y="69"/>
                                <a:pt x="141" y="73"/>
                              </a:cubicBezTo>
                              <a:cubicBezTo>
                                <a:pt x="144" y="56"/>
                                <a:pt x="147" y="39"/>
                                <a:pt x="149" y="22"/>
                              </a:cubicBezTo>
                              <a:cubicBezTo>
                                <a:pt x="154" y="20"/>
                                <a:pt x="160" y="18"/>
                                <a:pt x="165" y="16"/>
                              </a:cubicBezTo>
                              <a:close/>
                              <a:moveTo>
                                <a:pt x="178" y="13"/>
                              </a:moveTo>
                              <a:cubicBezTo>
                                <a:pt x="179" y="19"/>
                                <a:pt x="179" y="26"/>
                                <a:pt x="177" y="32"/>
                              </a:cubicBezTo>
                              <a:cubicBezTo>
                                <a:pt x="173" y="37"/>
                                <a:pt x="170" y="41"/>
                                <a:pt x="166" y="45"/>
                              </a:cubicBezTo>
                              <a:cubicBezTo>
                                <a:pt x="169" y="35"/>
                                <a:pt x="171" y="25"/>
                                <a:pt x="171" y="15"/>
                              </a:cubicBezTo>
                              <a:cubicBezTo>
                                <a:pt x="173" y="14"/>
                                <a:pt x="176" y="13"/>
                                <a:pt x="178" y="13"/>
                              </a:cubicBezTo>
                              <a:close/>
                              <a:moveTo>
                                <a:pt x="193" y="47"/>
                              </a:moveTo>
                              <a:cubicBezTo>
                                <a:pt x="184" y="48"/>
                                <a:pt x="175" y="49"/>
                                <a:pt x="167" y="53"/>
                              </a:cubicBezTo>
                              <a:cubicBezTo>
                                <a:pt x="170" y="49"/>
                                <a:pt x="173" y="45"/>
                                <a:pt x="177" y="42"/>
                              </a:cubicBezTo>
                              <a:cubicBezTo>
                                <a:pt x="183" y="40"/>
                                <a:pt x="189" y="38"/>
                                <a:pt x="196" y="36"/>
                              </a:cubicBezTo>
                              <a:cubicBezTo>
                                <a:pt x="195" y="40"/>
                                <a:pt x="194" y="44"/>
                                <a:pt x="193" y="47"/>
                              </a:cubicBezTo>
                              <a:close/>
                              <a:moveTo>
                                <a:pt x="185" y="72"/>
                              </a:moveTo>
                              <a:cubicBezTo>
                                <a:pt x="185" y="72"/>
                                <a:pt x="185" y="72"/>
                                <a:pt x="184" y="72"/>
                              </a:cubicBezTo>
                              <a:cubicBezTo>
                                <a:pt x="170" y="75"/>
                                <a:pt x="155" y="79"/>
                                <a:pt x="141" y="82"/>
                              </a:cubicBezTo>
                              <a:cubicBezTo>
                                <a:pt x="146" y="76"/>
                                <a:pt x="152" y="70"/>
                                <a:pt x="157" y="64"/>
                              </a:cubicBezTo>
                              <a:cubicBezTo>
                                <a:pt x="168" y="58"/>
                                <a:pt x="179" y="54"/>
                                <a:pt x="191" y="53"/>
                              </a:cubicBezTo>
                              <a:cubicBezTo>
                                <a:pt x="190" y="60"/>
                                <a:pt x="188" y="66"/>
                                <a:pt x="185" y="72"/>
                              </a:cubicBezTo>
                              <a:close/>
                              <a:moveTo>
                                <a:pt x="172" y="102"/>
                              </a:moveTo>
                              <a:cubicBezTo>
                                <a:pt x="171" y="102"/>
                                <a:pt x="170" y="101"/>
                                <a:pt x="169" y="102"/>
                              </a:cubicBezTo>
                              <a:cubicBezTo>
                                <a:pt x="150" y="106"/>
                                <a:pt x="131" y="111"/>
                                <a:pt x="111" y="116"/>
                              </a:cubicBezTo>
                              <a:cubicBezTo>
                                <a:pt x="119" y="107"/>
                                <a:pt x="126" y="99"/>
                                <a:pt x="134" y="90"/>
                              </a:cubicBezTo>
                              <a:cubicBezTo>
                                <a:pt x="134" y="90"/>
                                <a:pt x="134" y="90"/>
                                <a:pt x="134" y="90"/>
                              </a:cubicBezTo>
                              <a:cubicBezTo>
                                <a:pt x="150" y="86"/>
                                <a:pt x="167" y="82"/>
                                <a:pt x="183" y="78"/>
                              </a:cubicBezTo>
                              <a:cubicBezTo>
                                <a:pt x="180" y="86"/>
                                <a:pt x="176" y="95"/>
                                <a:pt x="172" y="102"/>
                              </a:cubicBezTo>
                              <a:close/>
                              <a:moveTo>
                                <a:pt x="157" y="129"/>
                              </a:moveTo>
                              <a:cubicBezTo>
                                <a:pt x="156" y="129"/>
                                <a:pt x="156" y="129"/>
                                <a:pt x="155" y="129"/>
                              </a:cubicBezTo>
                              <a:cubicBezTo>
                                <a:pt x="132" y="134"/>
                                <a:pt x="110" y="139"/>
                                <a:pt x="87" y="144"/>
                              </a:cubicBezTo>
                              <a:cubicBezTo>
                                <a:pt x="93" y="137"/>
                                <a:pt x="99" y="130"/>
                                <a:pt x="104" y="124"/>
                              </a:cubicBezTo>
                              <a:cubicBezTo>
                                <a:pt x="126" y="118"/>
                                <a:pt x="148" y="113"/>
                                <a:pt x="169" y="108"/>
                              </a:cubicBezTo>
                              <a:cubicBezTo>
                                <a:pt x="165" y="115"/>
                                <a:pt x="161" y="122"/>
                                <a:pt x="157" y="129"/>
                              </a:cubicBezTo>
                              <a:close/>
                              <a:moveTo>
                                <a:pt x="132" y="83"/>
                              </a:moveTo>
                              <a:cubicBezTo>
                                <a:pt x="124" y="92"/>
                                <a:pt x="116" y="102"/>
                                <a:pt x="108" y="111"/>
                              </a:cubicBezTo>
                              <a:cubicBezTo>
                                <a:pt x="115" y="87"/>
                                <a:pt x="120" y="63"/>
                                <a:pt x="122" y="38"/>
                              </a:cubicBezTo>
                              <a:cubicBezTo>
                                <a:pt x="123" y="37"/>
                                <a:pt x="122" y="37"/>
                                <a:pt x="122" y="37"/>
                              </a:cubicBezTo>
                              <a:cubicBezTo>
                                <a:pt x="129" y="33"/>
                                <a:pt x="136" y="29"/>
                                <a:pt x="143" y="25"/>
                              </a:cubicBezTo>
                              <a:cubicBezTo>
                                <a:pt x="141" y="45"/>
                                <a:pt x="137" y="64"/>
                                <a:pt x="132" y="83"/>
                              </a:cubicBezTo>
                              <a:close/>
                              <a:moveTo>
                                <a:pt x="99" y="119"/>
                              </a:moveTo>
                              <a:cubicBezTo>
                                <a:pt x="98" y="120"/>
                                <a:pt x="97" y="121"/>
                                <a:pt x="98" y="122"/>
                              </a:cubicBezTo>
                              <a:cubicBezTo>
                                <a:pt x="94" y="127"/>
                                <a:pt x="89" y="132"/>
                                <a:pt x="85" y="137"/>
                              </a:cubicBezTo>
                              <a:cubicBezTo>
                                <a:pt x="90" y="113"/>
                                <a:pt x="92" y="88"/>
                                <a:pt x="92" y="64"/>
                              </a:cubicBezTo>
                              <a:cubicBezTo>
                                <a:pt x="92" y="64"/>
                                <a:pt x="92" y="64"/>
                                <a:pt x="92" y="63"/>
                              </a:cubicBezTo>
                              <a:cubicBezTo>
                                <a:pt x="99" y="55"/>
                                <a:pt x="107" y="48"/>
                                <a:pt x="116" y="42"/>
                              </a:cubicBezTo>
                              <a:cubicBezTo>
                                <a:pt x="113" y="68"/>
                                <a:pt x="107" y="94"/>
                                <a:pt x="99" y="119"/>
                              </a:cubicBezTo>
                              <a:close/>
                              <a:moveTo>
                                <a:pt x="77" y="146"/>
                              </a:moveTo>
                              <a:cubicBezTo>
                                <a:pt x="77" y="146"/>
                                <a:pt x="77" y="146"/>
                                <a:pt x="77" y="146"/>
                              </a:cubicBezTo>
                              <a:cubicBezTo>
                                <a:pt x="74" y="150"/>
                                <a:pt x="70" y="154"/>
                                <a:pt x="67" y="158"/>
                              </a:cubicBezTo>
                              <a:cubicBezTo>
                                <a:pt x="72" y="135"/>
                                <a:pt x="74" y="112"/>
                                <a:pt x="71" y="89"/>
                              </a:cubicBezTo>
                              <a:cubicBezTo>
                                <a:pt x="76" y="82"/>
                                <a:pt x="81" y="76"/>
                                <a:pt x="86" y="70"/>
                              </a:cubicBezTo>
                              <a:cubicBezTo>
                                <a:pt x="86" y="96"/>
                                <a:pt x="83" y="121"/>
                                <a:pt x="77" y="146"/>
                              </a:cubicBezTo>
                              <a:close/>
                              <a:moveTo>
                                <a:pt x="58" y="169"/>
                              </a:moveTo>
                              <a:cubicBezTo>
                                <a:pt x="54" y="173"/>
                                <a:pt x="51" y="177"/>
                                <a:pt x="48" y="181"/>
                              </a:cubicBezTo>
                              <a:cubicBezTo>
                                <a:pt x="51" y="162"/>
                                <a:pt x="52" y="142"/>
                                <a:pt x="52" y="123"/>
                              </a:cubicBezTo>
                              <a:cubicBezTo>
                                <a:pt x="52" y="123"/>
                                <a:pt x="52" y="122"/>
                                <a:pt x="51" y="122"/>
                              </a:cubicBezTo>
                              <a:cubicBezTo>
                                <a:pt x="56" y="113"/>
                                <a:pt x="61" y="105"/>
                                <a:pt x="66" y="97"/>
                              </a:cubicBezTo>
                              <a:cubicBezTo>
                                <a:pt x="68" y="121"/>
                                <a:pt x="65" y="145"/>
                                <a:pt x="58" y="169"/>
                              </a:cubicBezTo>
                              <a:close/>
                              <a:moveTo>
                                <a:pt x="47" y="190"/>
                              </a:moveTo>
                              <a:cubicBezTo>
                                <a:pt x="52" y="185"/>
                                <a:pt x="56" y="180"/>
                                <a:pt x="60" y="175"/>
                              </a:cubicBezTo>
                              <a:cubicBezTo>
                                <a:pt x="71" y="173"/>
                                <a:pt x="82" y="172"/>
                                <a:pt x="92" y="170"/>
                              </a:cubicBezTo>
                              <a:cubicBezTo>
                                <a:pt x="100" y="168"/>
                                <a:pt x="107" y="167"/>
                                <a:pt x="114" y="165"/>
                              </a:cubicBezTo>
                              <a:cubicBezTo>
                                <a:pt x="119" y="164"/>
                                <a:pt x="127" y="160"/>
                                <a:pt x="133" y="160"/>
                              </a:cubicBezTo>
                              <a:cubicBezTo>
                                <a:pt x="130" y="163"/>
                                <a:pt x="128" y="165"/>
                                <a:pt x="125" y="167"/>
                              </a:cubicBezTo>
                              <a:cubicBezTo>
                                <a:pt x="100" y="176"/>
                                <a:pt x="74" y="184"/>
                                <a:pt x="47" y="190"/>
                              </a:cubicBezTo>
                              <a:close/>
                              <a:moveTo>
                                <a:pt x="137" y="155"/>
                              </a:moveTo>
                              <a:cubicBezTo>
                                <a:pt x="137" y="155"/>
                                <a:pt x="137" y="154"/>
                                <a:pt x="136" y="154"/>
                              </a:cubicBezTo>
                              <a:cubicBezTo>
                                <a:pt x="128" y="153"/>
                                <a:pt x="115" y="159"/>
                                <a:pt x="107" y="161"/>
                              </a:cubicBezTo>
                              <a:cubicBezTo>
                                <a:pt x="93" y="164"/>
                                <a:pt x="80" y="166"/>
                                <a:pt x="66" y="168"/>
                              </a:cubicBezTo>
                              <a:cubicBezTo>
                                <a:pt x="71" y="162"/>
                                <a:pt x="76" y="157"/>
                                <a:pt x="81" y="151"/>
                              </a:cubicBezTo>
                              <a:cubicBezTo>
                                <a:pt x="105" y="146"/>
                                <a:pt x="128" y="141"/>
                                <a:pt x="152" y="135"/>
                              </a:cubicBezTo>
                              <a:cubicBezTo>
                                <a:pt x="152" y="136"/>
                                <a:pt x="152" y="136"/>
                                <a:pt x="152" y="136"/>
                              </a:cubicBezTo>
                              <a:cubicBezTo>
                                <a:pt x="150" y="139"/>
                                <a:pt x="147" y="143"/>
                                <a:pt x="145" y="146"/>
                              </a:cubicBezTo>
                              <a:cubicBezTo>
                                <a:pt x="142" y="149"/>
                                <a:pt x="140" y="152"/>
                                <a:pt x="137" y="155"/>
                              </a:cubicBezTo>
                              <a:close/>
                              <a:moveTo>
                                <a:pt x="197" y="29"/>
                              </a:moveTo>
                              <a:cubicBezTo>
                                <a:pt x="193" y="31"/>
                                <a:pt x="189" y="32"/>
                                <a:pt x="184" y="33"/>
                              </a:cubicBezTo>
                              <a:cubicBezTo>
                                <a:pt x="189" y="28"/>
                                <a:pt x="194" y="22"/>
                                <a:pt x="200" y="16"/>
                              </a:cubicBezTo>
                              <a:cubicBezTo>
                                <a:pt x="199" y="21"/>
                                <a:pt x="198" y="25"/>
                                <a:pt x="197" y="29"/>
                              </a:cubicBezTo>
                              <a:close/>
                              <a:moveTo>
                                <a:pt x="197" y="10"/>
                              </a:moveTo>
                              <a:cubicBezTo>
                                <a:pt x="193" y="15"/>
                                <a:pt x="189" y="19"/>
                                <a:pt x="185" y="24"/>
                              </a:cubicBezTo>
                              <a:cubicBezTo>
                                <a:pt x="185" y="20"/>
                                <a:pt x="185" y="16"/>
                                <a:pt x="184" y="12"/>
                              </a:cubicBezTo>
                              <a:cubicBezTo>
                                <a:pt x="189" y="11"/>
                                <a:pt x="193" y="10"/>
                                <a:pt x="197" y="10"/>
                              </a:cubicBezTo>
                              <a:close/>
                              <a:moveTo>
                                <a:pt x="75" y="201"/>
                              </a:moveTo>
                              <a:cubicBezTo>
                                <a:pt x="72" y="202"/>
                                <a:pt x="70" y="203"/>
                                <a:pt x="68" y="204"/>
                              </a:cubicBezTo>
                              <a:cubicBezTo>
                                <a:pt x="67" y="203"/>
                                <a:pt x="66" y="202"/>
                                <a:pt x="65" y="203"/>
                              </a:cubicBezTo>
                              <a:cubicBezTo>
                                <a:pt x="54" y="204"/>
                                <a:pt x="44" y="206"/>
                                <a:pt x="33" y="208"/>
                              </a:cubicBezTo>
                              <a:cubicBezTo>
                                <a:pt x="35" y="205"/>
                                <a:pt x="38" y="201"/>
                                <a:pt x="41" y="198"/>
                              </a:cubicBezTo>
                              <a:cubicBezTo>
                                <a:pt x="41" y="198"/>
                                <a:pt x="41" y="198"/>
                                <a:pt x="41" y="198"/>
                              </a:cubicBezTo>
                              <a:cubicBezTo>
                                <a:pt x="42" y="198"/>
                                <a:pt x="43" y="198"/>
                                <a:pt x="44" y="197"/>
                              </a:cubicBezTo>
                              <a:cubicBezTo>
                                <a:pt x="68" y="192"/>
                                <a:pt x="91" y="185"/>
                                <a:pt x="114" y="177"/>
                              </a:cubicBezTo>
                              <a:cubicBezTo>
                                <a:pt x="103" y="187"/>
                                <a:pt x="89" y="195"/>
                                <a:pt x="75" y="201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949"/>
                      <wps:cNvSpPr>
                        <a:spLocks noEditPoints="1"/>
                      </wps:cNvSpPr>
                      <wps:spPr bwMode="auto">
                        <a:xfrm>
                          <a:off x="1303338" y="1206500"/>
                          <a:ext cx="617538" cy="793750"/>
                        </a:xfrm>
                        <a:custGeom>
                          <a:avLst/>
                          <a:gdLst>
                            <a:gd name="T0" fmla="*/ 250 w 275"/>
                            <a:gd name="T1" fmla="*/ 171 h 354"/>
                            <a:gd name="T2" fmla="*/ 147 w 275"/>
                            <a:gd name="T3" fmla="*/ 270 h 354"/>
                            <a:gd name="T4" fmla="*/ 167 w 275"/>
                            <a:gd name="T5" fmla="*/ 160 h 354"/>
                            <a:gd name="T6" fmla="*/ 224 w 275"/>
                            <a:gd name="T7" fmla="*/ 76 h 354"/>
                            <a:gd name="T8" fmla="*/ 217 w 275"/>
                            <a:gd name="T9" fmla="*/ 64 h 354"/>
                            <a:gd name="T10" fmla="*/ 155 w 275"/>
                            <a:gd name="T11" fmla="*/ 71 h 354"/>
                            <a:gd name="T12" fmla="*/ 103 w 275"/>
                            <a:gd name="T13" fmla="*/ 126 h 354"/>
                            <a:gd name="T14" fmla="*/ 101 w 275"/>
                            <a:gd name="T15" fmla="*/ 98 h 354"/>
                            <a:gd name="T16" fmla="*/ 29 w 275"/>
                            <a:gd name="T17" fmla="*/ 23 h 354"/>
                            <a:gd name="T18" fmla="*/ 31 w 275"/>
                            <a:gd name="T19" fmla="*/ 76 h 354"/>
                            <a:gd name="T20" fmla="*/ 93 w 275"/>
                            <a:gd name="T21" fmla="*/ 127 h 354"/>
                            <a:gd name="T22" fmla="*/ 95 w 275"/>
                            <a:gd name="T23" fmla="*/ 130 h 354"/>
                            <a:gd name="T24" fmla="*/ 25 w 275"/>
                            <a:gd name="T25" fmla="*/ 199 h 354"/>
                            <a:gd name="T26" fmla="*/ 78 w 275"/>
                            <a:gd name="T27" fmla="*/ 292 h 354"/>
                            <a:gd name="T28" fmla="*/ 140 w 275"/>
                            <a:gd name="T29" fmla="*/ 307 h 354"/>
                            <a:gd name="T30" fmla="*/ 148 w 275"/>
                            <a:gd name="T31" fmla="*/ 348 h 354"/>
                            <a:gd name="T32" fmla="*/ 152 w 275"/>
                            <a:gd name="T33" fmla="*/ 308 h 354"/>
                            <a:gd name="T34" fmla="*/ 254 w 275"/>
                            <a:gd name="T35" fmla="*/ 192 h 354"/>
                            <a:gd name="T36" fmla="*/ 152 w 275"/>
                            <a:gd name="T37" fmla="*/ 295 h 354"/>
                            <a:gd name="T38" fmla="*/ 187 w 275"/>
                            <a:gd name="T39" fmla="*/ 248 h 354"/>
                            <a:gd name="T40" fmla="*/ 155 w 275"/>
                            <a:gd name="T41" fmla="*/ 278 h 354"/>
                            <a:gd name="T42" fmla="*/ 254 w 275"/>
                            <a:gd name="T43" fmla="*/ 192 h 354"/>
                            <a:gd name="T44" fmla="*/ 170 w 275"/>
                            <a:gd name="T45" fmla="*/ 144 h 354"/>
                            <a:gd name="T46" fmla="*/ 153 w 275"/>
                            <a:gd name="T47" fmla="*/ 133 h 354"/>
                            <a:gd name="T48" fmla="*/ 158 w 275"/>
                            <a:gd name="T49" fmla="*/ 128 h 354"/>
                            <a:gd name="T50" fmla="*/ 130 w 275"/>
                            <a:gd name="T51" fmla="*/ 162 h 354"/>
                            <a:gd name="T52" fmla="*/ 215 w 275"/>
                            <a:gd name="T53" fmla="*/ 76 h 354"/>
                            <a:gd name="T54" fmla="*/ 39 w 275"/>
                            <a:gd name="T55" fmla="*/ 26 h 354"/>
                            <a:gd name="T56" fmla="*/ 90 w 275"/>
                            <a:gd name="T57" fmla="*/ 88 h 354"/>
                            <a:gd name="T58" fmla="*/ 73 w 275"/>
                            <a:gd name="T59" fmla="*/ 79 h 354"/>
                            <a:gd name="T60" fmla="*/ 88 w 275"/>
                            <a:gd name="T61" fmla="*/ 115 h 354"/>
                            <a:gd name="T62" fmla="*/ 38 w 275"/>
                            <a:gd name="T63" fmla="*/ 28 h 354"/>
                            <a:gd name="T64" fmla="*/ 51 w 275"/>
                            <a:gd name="T65" fmla="*/ 198 h 354"/>
                            <a:gd name="T66" fmla="*/ 140 w 275"/>
                            <a:gd name="T67" fmla="*/ 293 h 354"/>
                            <a:gd name="T68" fmla="*/ 84 w 275"/>
                            <a:gd name="T69" fmla="*/ 253 h 354"/>
                            <a:gd name="T70" fmla="*/ 103 w 275"/>
                            <a:gd name="T71" fmla="*/ 287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75" h="354">
                              <a:moveTo>
                                <a:pt x="242" y="238"/>
                              </a:moveTo>
                              <a:cubicBezTo>
                                <a:pt x="257" y="222"/>
                                <a:pt x="275" y="186"/>
                                <a:pt x="250" y="171"/>
                              </a:cubicBezTo>
                              <a:cubicBezTo>
                                <a:pt x="227" y="158"/>
                                <a:pt x="193" y="190"/>
                                <a:pt x="179" y="204"/>
                              </a:cubicBezTo>
                              <a:cubicBezTo>
                                <a:pt x="162" y="223"/>
                                <a:pt x="151" y="246"/>
                                <a:pt x="147" y="270"/>
                              </a:cubicBezTo>
                              <a:cubicBezTo>
                                <a:pt x="143" y="245"/>
                                <a:pt x="137" y="220"/>
                                <a:pt x="130" y="196"/>
                              </a:cubicBezTo>
                              <a:cubicBezTo>
                                <a:pt x="139" y="180"/>
                                <a:pt x="154" y="171"/>
                                <a:pt x="167" y="160"/>
                              </a:cubicBezTo>
                              <a:cubicBezTo>
                                <a:pt x="181" y="148"/>
                                <a:pt x="192" y="134"/>
                                <a:pt x="202" y="120"/>
                              </a:cubicBezTo>
                              <a:cubicBezTo>
                                <a:pt x="208" y="112"/>
                                <a:pt x="224" y="91"/>
                                <a:pt x="224" y="76"/>
                              </a:cubicBezTo>
                              <a:cubicBezTo>
                                <a:pt x="224" y="75"/>
                                <a:pt x="224" y="75"/>
                                <a:pt x="223" y="74"/>
                              </a:cubicBezTo>
                              <a:cubicBezTo>
                                <a:pt x="223" y="70"/>
                                <a:pt x="221" y="67"/>
                                <a:pt x="217" y="64"/>
                              </a:cubicBezTo>
                              <a:cubicBezTo>
                                <a:pt x="217" y="64"/>
                                <a:pt x="216" y="64"/>
                                <a:pt x="216" y="64"/>
                              </a:cubicBezTo>
                              <a:cubicBezTo>
                                <a:pt x="200" y="47"/>
                                <a:pt x="172" y="55"/>
                                <a:pt x="155" y="71"/>
                              </a:cubicBezTo>
                              <a:cubicBezTo>
                                <a:pt x="131" y="94"/>
                                <a:pt x="121" y="131"/>
                                <a:pt x="120" y="165"/>
                              </a:cubicBezTo>
                              <a:cubicBezTo>
                                <a:pt x="115" y="152"/>
                                <a:pt x="110" y="139"/>
                                <a:pt x="103" y="126"/>
                              </a:cubicBezTo>
                              <a:cubicBezTo>
                                <a:pt x="103" y="125"/>
                                <a:pt x="102" y="124"/>
                                <a:pt x="101" y="124"/>
                              </a:cubicBezTo>
                              <a:cubicBezTo>
                                <a:pt x="105" y="117"/>
                                <a:pt x="102" y="105"/>
                                <a:pt x="101" y="98"/>
                              </a:cubicBezTo>
                              <a:cubicBezTo>
                                <a:pt x="98" y="80"/>
                                <a:pt x="92" y="64"/>
                                <a:pt x="84" y="48"/>
                              </a:cubicBezTo>
                              <a:cubicBezTo>
                                <a:pt x="74" y="31"/>
                                <a:pt x="49" y="0"/>
                                <a:pt x="29" y="23"/>
                              </a:cubicBezTo>
                              <a:cubicBezTo>
                                <a:pt x="28" y="24"/>
                                <a:pt x="28" y="26"/>
                                <a:pt x="28" y="27"/>
                              </a:cubicBezTo>
                              <a:cubicBezTo>
                                <a:pt x="18" y="42"/>
                                <a:pt x="21" y="60"/>
                                <a:pt x="31" y="76"/>
                              </a:cubicBezTo>
                              <a:cubicBezTo>
                                <a:pt x="36" y="85"/>
                                <a:pt x="45" y="92"/>
                                <a:pt x="53" y="98"/>
                              </a:cubicBezTo>
                              <a:cubicBezTo>
                                <a:pt x="66" y="108"/>
                                <a:pt x="79" y="121"/>
                                <a:pt x="93" y="127"/>
                              </a:cubicBezTo>
                              <a:cubicBezTo>
                                <a:pt x="94" y="127"/>
                                <a:pt x="94" y="128"/>
                                <a:pt x="95" y="128"/>
                              </a:cubicBezTo>
                              <a:cubicBezTo>
                                <a:pt x="95" y="129"/>
                                <a:pt x="95" y="129"/>
                                <a:pt x="95" y="130"/>
                              </a:cubicBezTo>
                              <a:cubicBezTo>
                                <a:pt x="117" y="174"/>
                                <a:pt x="129" y="220"/>
                                <a:pt x="137" y="268"/>
                              </a:cubicBezTo>
                              <a:cubicBezTo>
                                <a:pt x="113" y="222"/>
                                <a:pt x="69" y="164"/>
                                <a:pt x="25" y="199"/>
                              </a:cubicBezTo>
                              <a:cubicBezTo>
                                <a:pt x="0" y="219"/>
                                <a:pt x="22" y="254"/>
                                <a:pt x="39" y="270"/>
                              </a:cubicBezTo>
                              <a:cubicBezTo>
                                <a:pt x="50" y="280"/>
                                <a:pt x="64" y="287"/>
                                <a:pt x="78" y="292"/>
                              </a:cubicBezTo>
                              <a:cubicBezTo>
                                <a:pt x="98" y="298"/>
                                <a:pt x="122" y="293"/>
                                <a:pt x="140" y="305"/>
                              </a:cubicBezTo>
                              <a:cubicBezTo>
                                <a:pt x="140" y="305"/>
                                <a:pt x="140" y="306"/>
                                <a:pt x="140" y="307"/>
                              </a:cubicBezTo>
                              <a:cubicBezTo>
                                <a:pt x="140" y="310"/>
                                <a:pt x="142" y="312"/>
                                <a:pt x="144" y="312"/>
                              </a:cubicBezTo>
                              <a:cubicBezTo>
                                <a:pt x="145" y="324"/>
                                <a:pt x="147" y="336"/>
                                <a:pt x="148" y="348"/>
                              </a:cubicBezTo>
                              <a:cubicBezTo>
                                <a:pt x="149" y="354"/>
                                <a:pt x="158" y="354"/>
                                <a:pt x="157" y="348"/>
                              </a:cubicBezTo>
                              <a:cubicBezTo>
                                <a:pt x="156" y="335"/>
                                <a:pt x="154" y="322"/>
                                <a:pt x="152" y="308"/>
                              </a:cubicBezTo>
                              <a:cubicBezTo>
                                <a:pt x="178" y="279"/>
                                <a:pt x="216" y="266"/>
                                <a:pt x="242" y="238"/>
                              </a:cubicBezTo>
                              <a:close/>
                              <a:moveTo>
                                <a:pt x="254" y="192"/>
                              </a:moveTo>
                              <a:cubicBezTo>
                                <a:pt x="257" y="220"/>
                                <a:pt x="224" y="245"/>
                                <a:pt x="204" y="258"/>
                              </a:cubicBezTo>
                              <a:cubicBezTo>
                                <a:pt x="186" y="270"/>
                                <a:pt x="168" y="280"/>
                                <a:pt x="152" y="295"/>
                              </a:cubicBezTo>
                              <a:cubicBezTo>
                                <a:pt x="153" y="294"/>
                                <a:pt x="153" y="294"/>
                                <a:pt x="153" y="292"/>
                              </a:cubicBezTo>
                              <a:cubicBezTo>
                                <a:pt x="162" y="276"/>
                                <a:pt x="173" y="261"/>
                                <a:pt x="187" y="248"/>
                              </a:cubicBezTo>
                              <a:cubicBezTo>
                                <a:pt x="190" y="246"/>
                                <a:pt x="185" y="241"/>
                                <a:pt x="182" y="244"/>
                              </a:cubicBezTo>
                              <a:cubicBezTo>
                                <a:pt x="172" y="254"/>
                                <a:pt x="162" y="265"/>
                                <a:pt x="155" y="278"/>
                              </a:cubicBezTo>
                              <a:cubicBezTo>
                                <a:pt x="158" y="258"/>
                                <a:pt x="165" y="240"/>
                                <a:pt x="176" y="224"/>
                              </a:cubicBezTo>
                              <a:cubicBezTo>
                                <a:pt x="183" y="212"/>
                                <a:pt x="248" y="149"/>
                                <a:pt x="254" y="192"/>
                              </a:cubicBezTo>
                              <a:close/>
                              <a:moveTo>
                                <a:pt x="215" y="76"/>
                              </a:moveTo>
                              <a:cubicBezTo>
                                <a:pt x="216" y="92"/>
                                <a:pt x="175" y="139"/>
                                <a:pt x="170" y="144"/>
                              </a:cubicBezTo>
                              <a:cubicBezTo>
                                <a:pt x="158" y="157"/>
                                <a:pt x="143" y="166"/>
                                <a:pt x="131" y="179"/>
                              </a:cubicBezTo>
                              <a:cubicBezTo>
                                <a:pt x="134" y="162"/>
                                <a:pt x="142" y="146"/>
                                <a:pt x="153" y="133"/>
                              </a:cubicBezTo>
                              <a:cubicBezTo>
                                <a:pt x="154" y="133"/>
                                <a:pt x="155" y="132"/>
                                <a:pt x="155" y="131"/>
                              </a:cubicBezTo>
                              <a:cubicBezTo>
                                <a:pt x="156" y="130"/>
                                <a:pt x="157" y="129"/>
                                <a:pt x="158" y="128"/>
                              </a:cubicBezTo>
                              <a:cubicBezTo>
                                <a:pt x="160" y="125"/>
                                <a:pt x="155" y="121"/>
                                <a:pt x="153" y="124"/>
                              </a:cubicBezTo>
                              <a:cubicBezTo>
                                <a:pt x="143" y="135"/>
                                <a:pt x="135" y="148"/>
                                <a:pt x="130" y="162"/>
                              </a:cubicBezTo>
                              <a:cubicBezTo>
                                <a:pt x="131" y="141"/>
                                <a:pt x="136" y="121"/>
                                <a:pt x="145" y="102"/>
                              </a:cubicBezTo>
                              <a:cubicBezTo>
                                <a:pt x="155" y="79"/>
                                <a:pt x="194" y="41"/>
                                <a:pt x="215" y="76"/>
                              </a:cubicBezTo>
                              <a:close/>
                              <a:moveTo>
                                <a:pt x="38" y="28"/>
                              </a:moveTo>
                              <a:cubicBezTo>
                                <a:pt x="39" y="27"/>
                                <a:pt x="39" y="26"/>
                                <a:pt x="39" y="26"/>
                              </a:cubicBezTo>
                              <a:cubicBezTo>
                                <a:pt x="57" y="14"/>
                                <a:pt x="77" y="53"/>
                                <a:pt x="82" y="64"/>
                              </a:cubicBezTo>
                              <a:cubicBezTo>
                                <a:pt x="85" y="72"/>
                                <a:pt x="88" y="80"/>
                                <a:pt x="90" y="88"/>
                              </a:cubicBezTo>
                              <a:cubicBezTo>
                                <a:pt x="91" y="90"/>
                                <a:pt x="91" y="101"/>
                                <a:pt x="92" y="110"/>
                              </a:cubicBezTo>
                              <a:cubicBezTo>
                                <a:pt x="86" y="99"/>
                                <a:pt x="79" y="89"/>
                                <a:pt x="73" y="79"/>
                              </a:cubicBezTo>
                              <a:cubicBezTo>
                                <a:pt x="70" y="76"/>
                                <a:pt x="65" y="79"/>
                                <a:pt x="67" y="82"/>
                              </a:cubicBezTo>
                              <a:cubicBezTo>
                                <a:pt x="75" y="93"/>
                                <a:pt x="82" y="104"/>
                                <a:pt x="88" y="115"/>
                              </a:cubicBezTo>
                              <a:cubicBezTo>
                                <a:pt x="76" y="107"/>
                                <a:pt x="64" y="96"/>
                                <a:pt x="54" y="88"/>
                              </a:cubicBezTo>
                              <a:cubicBezTo>
                                <a:pt x="37" y="74"/>
                                <a:pt x="21" y="48"/>
                                <a:pt x="38" y="28"/>
                              </a:cubicBezTo>
                              <a:close/>
                              <a:moveTo>
                                <a:pt x="30" y="245"/>
                              </a:moveTo>
                              <a:cubicBezTo>
                                <a:pt x="16" y="225"/>
                                <a:pt x="27" y="200"/>
                                <a:pt x="51" y="198"/>
                              </a:cubicBezTo>
                              <a:cubicBezTo>
                                <a:pt x="68" y="196"/>
                                <a:pt x="82" y="209"/>
                                <a:pt x="93" y="220"/>
                              </a:cubicBezTo>
                              <a:cubicBezTo>
                                <a:pt x="112" y="240"/>
                                <a:pt x="129" y="267"/>
                                <a:pt x="140" y="293"/>
                              </a:cubicBezTo>
                              <a:cubicBezTo>
                                <a:pt x="124" y="277"/>
                                <a:pt x="106" y="261"/>
                                <a:pt x="87" y="248"/>
                              </a:cubicBezTo>
                              <a:cubicBezTo>
                                <a:pt x="84" y="246"/>
                                <a:pt x="81" y="251"/>
                                <a:pt x="84" y="253"/>
                              </a:cubicBezTo>
                              <a:cubicBezTo>
                                <a:pt x="100" y="264"/>
                                <a:pt x="115" y="277"/>
                                <a:pt x="129" y="290"/>
                              </a:cubicBezTo>
                              <a:cubicBezTo>
                                <a:pt x="121" y="288"/>
                                <a:pt x="112" y="288"/>
                                <a:pt x="103" y="287"/>
                              </a:cubicBezTo>
                              <a:cubicBezTo>
                                <a:pt x="74" y="285"/>
                                <a:pt x="46" y="270"/>
                                <a:pt x="30" y="245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950"/>
                      <wps:cNvSpPr>
                        <a:spLocks noEditPoints="1"/>
                      </wps:cNvSpPr>
                      <wps:spPr bwMode="auto">
                        <a:xfrm>
                          <a:off x="4349750" y="1206500"/>
                          <a:ext cx="617538" cy="793750"/>
                        </a:xfrm>
                        <a:custGeom>
                          <a:avLst/>
                          <a:gdLst>
                            <a:gd name="T0" fmla="*/ 118 w 275"/>
                            <a:gd name="T1" fmla="*/ 349 h 354"/>
                            <a:gd name="T2" fmla="*/ 132 w 275"/>
                            <a:gd name="T3" fmla="*/ 312 h 354"/>
                            <a:gd name="T4" fmla="*/ 136 w 275"/>
                            <a:gd name="T5" fmla="*/ 305 h 354"/>
                            <a:gd name="T6" fmla="*/ 237 w 275"/>
                            <a:gd name="T7" fmla="*/ 270 h 354"/>
                            <a:gd name="T8" fmla="*/ 138 w 275"/>
                            <a:gd name="T9" fmla="*/ 268 h 354"/>
                            <a:gd name="T10" fmla="*/ 181 w 275"/>
                            <a:gd name="T11" fmla="*/ 128 h 354"/>
                            <a:gd name="T12" fmla="*/ 222 w 275"/>
                            <a:gd name="T13" fmla="*/ 99 h 354"/>
                            <a:gd name="T14" fmla="*/ 248 w 275"/>
                            <a:gd name="T15" fmla="*/ 27 h 354"/>
                            <a:gd name="T16" fmla="*/ 192 w 275"/>
                            <a:gd name="T17" fmla="*/ 48 h 354"/>
                            <a:gd name="T18" fmla="*/ 175 w 275"/>
                            <a:gd name="T19" fmla="*/ 124 h 354"/>
                            <a:gd name="T20" fmla="*/ 155 w 275"/>
                            <a:gd name="T21" fmla="*/ 166 h 354"/>
                            <a:gd name="T22" fmla="*/ 59 w 275"/>
                            <a:gd name="T23" fmla="*/ 64 h 354"/>
                            <a:gd name="T24" fmla="*/ 52 w 275"/>
                            <a:gd name="T25" fmla="*/ 74 h 354"/>
                            <a:gd name="T26" fmla="*/ 74 w 275"/>
                            <a:gd name="T27" fmla="*/ 120 h 354"/>
                            <a:gd name="T28" fmla="*/ 145 w 275"/>
                            <a:gd name="T29" fmla="*/ 196 h 354"/>
                            <a:gd name="T30" fmla="*/ 96 w 275"/>
                            <a:gd name="T31" fmla="*/ 205 h 354"/>
                            <a:gd name="T32" fmla="*/ 33 w 275"/>
                            <a:gd name="T33" fmla="*/ 238 h 354"/>
                            <a:gd name="T34" fmla="*/ 100 w 275"/>
                            <a:gd name="T35" fmla="*/ 224 h 354"/>
                            <a:gd name="T36" fmla="*/ 93 w 275"/>
                            <a:gd name="T37" fmla="*/ 244 h 354"/>
                            <a:gd name="T38" fmla="*/ 122 w 275"/>
                            <a:gd name="T39" fmla="*/ 293 h 354"/>
                            <a:gd name="T40" fmla="*/ 72 w 275"/>
                            <a:gd name="T41" fmla="*/ 258 h 354"/>
                            <a:gd name="T42" fmla="*/ 100 w 275"/>
                            <a:gd name="T43" fmla="*/ 224 h 354"/>
                            <a:gd name="T44" fmla="*/ 146 w 275"/>
                            <a:gd name="T45" fmla="*/ 162 h 354"/>
                            <a:gd name="T46" fmla="*/ 118 w 275"/>
                            <a:gd name="T47" fmla="*/ 128 h 354"/>
                            <a:gd name="T48" fmla="*/ 123 w 275"/>
                            <a:gd name="T49" fmla="*/ 133 h 354"/>
                            <a:gd name="T50" fmla="*/ 105 w 275"/>
                            <a:gd name="T51" fmla="*/ 145 h 354"/>
                            <a:gd name="T52" fmla="*/ 131 w 275"/>
                            <a:gd name="T53" fmla="*/ 103 h 354"/>
                            <a:gd name="T54" fmla="*/ 187 w 275"/>
                            <a:gd name="T55" fmla="*/ 115 h 354"/>
                            <a:gd name="T56" fmla="*/ 203 w 275"/>
                            <a:gd name="T57" fmla="*/ 79 h 354"/>
                            <a:gd name="T58" fmla="*/ 186 w 275"/>
                            <a:gd name="T59" fmla="*/ 88 h 354"/>
                            <a:gd name="T60" fmla="*/ 236 w 275"/>
                            <a:gd name="T61" fmla="*/ 26 h 354"/>
                            <a:gd name="T62" fmla="*/ 221 w 275"/>
                            <a:gd name="T63" fmla="*/ 88 h 354"/>
                            <a:gd name="T64" fmla="*/ 147 w 275"/>
                            <a:gd name="T65" fmla="*/ 291 h 354"/>
                            <a:gd name="T66" fmla="*/ 189 w 275"/>
                            <a:gd name="T67" fmla="*/ 248 h 354"/>
                            <a:gd name="T68" fmla="*/ 183 w 275"/>
                            <a:gd name="T69" fmla="*/ 220 h 354"/>
                            <a:gd name="T70" fmla="*/ 246 w 275"/>
                            <a:gd name="T71" fmla="*/ 246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75" h="354">
                              <a:moveTo>
                                <a:pt x="123" y="308"/>
                              </a:moveTo>
                              <a:cubicBezTo>
                                <a:pt x="121" y="322"/>
                                <a:pt x="120" y="335"/>
                                <a:pt x="118" y="349"/>
                              </a:cubicBezTo>
                              <a:cubicBezTo>
                                <a:pt x="118" y="354"/>
                                <a:pt x="127" y="354"/>
                                <a:pt x="127" y="349"/>
                              </a:cubicBezTo>
                              <a:cubicBezTo>
                                <a:pt x="129" y="336"/>
                                <a:pt x="130" y="324"/>
                                <a:pt x="132" y="312"/>
                              </a:cubicBezTo>
                              <a:cubicBezTo>
                                <a:pt x="134" y="312"/>
                                <a:pt x="136" y="310"/>
                                <a:pt x="136" y="308"/>
                              </a:cubicBezTo>
                              <a:cubicBezTo>
                                <a:pt x="136" y="307"/>
                                <a:pt x="136" y="306"/>
                                <a:pt x="136" y="305"/>
                              </a:cubicBezTo>
                              <a:cubicBezTo>
                                <a:pt x="154" y="293"/>
                                <a:pt x="178" y="299"/>
                                <a:pt x="197" y="292"/>
                              </a:cubicBezTo>
                              <a:cubicBezTo>
                                <a:pt x="212" y="287"/>
                                <a:pt x="226" y="280"/>
                                <a:pt x="237" y="270"/>
                              </a:cubicBezTo>
                              <a:cubicBezTo>
                                <a:pt x="254" y="254"/>
                                <a:pt x="275" y="219"/>
                                <a:pt x="251" y="199"/>
                              </a:cubicBezTo>
                              <a:cubicBezTo>
                                <a:pt x="206" y="164"/>
                                <a:pt x="162" y="222"/>
                                <a:pt x="138" y="268"/>
                              </a:cubicBezTo>
                              <a:cubicBezTo>
                                <a:pt x="146" y="220"/>
                                <a:pt x="158" y="174"/>
                                <a:pt x="180" y="130"/>
                              </a:cubicBezTo>
                              <a:cubicBezTo>
                                <a:pt x="181" y="130"/>
                                <a:pt x="181" y="129"/>
                                <a:pt x="181" y="128"/>
                              </a:cubicBezTo>
                              <a:cubicBezTo>
                                <a:pt x="181" y="128"/>
                                <a:pt x="182" y="128"/>
                                <a:pt x="182" y="127"/>
                              </a:cubicBezTo>
                              <a:cubicBezTo>
                                <a:pt x="196" y="121"/>
                                <a:pt x="210" y="108"/>
                                <a:pt x="222" y="99"/>
                              </a:cubicBezTo>
                              <a:cubicBezTo>
                                <a:pt x="231" y="92"/>
                                <a:pt x="239" y="85"/>
                                <a:pt x="245" y="76"/>
                              </a:cubicBezTo>
                              <a:cubicBezTo>
                                <a:pt x="254" y="60"/>
                                <a:pt x="257" y="42"/>
                                <a:pt x="248" y="27"/>
                              </a:cubicBezTo>
                              <a:cubicBezTo>
                                <a:pt x="248" y="26"/>
                                <a:pt x="248" y="24"/>
                                <a:pt x="247" y="23"/>
                              </a:cubicBezTo>
                              <a:cubicBezTo>
                                <a:pt x="227" y="0"/>
                                <a:pt x="201" y="31"/>
                                <a:pt x="192" y="48"/>
                              </a:cubicBezTo>
                              <a:cubicBezTo>
                                <a:pt x="183" y="64"/>
                                <a:pt x="178" y="80"/>
                                <a:pt x="175" y="98"/>
                              </a:cubicBezTo>
                              <a:cubicBezTo>
                                <a:pt x="173" y="105"/>
                                <a:pt x="170" y="117"/>
                                <a:pt x="175" y="124"/>
                              </a:cubicBezTo>
                              <a:cubicBezTo>
                                <a:pt x="174" y="124"/>
                                <a:pt x="173" y="125"/>
                                <a:pt x="173" y="126"/>
                              </a:cubicBezTo>
                              <a:cubicBezTo>
                                <a:pt x="166" y="139"/>
                                <a:pt x="160" y="152"/>
                                <a:pt x="155" y="166"/>
                              </a:cubicBezTo>
                              <a:cubicBezTo>
                                <a:pt x="155" y="132"/>
                                <a:pt x="145" y="94"/>
                                <a:pt x="121" y="71"/>
                              </a:cubicBezTo>
                              <a:cubicBezTo>
                                <a:pt x="104" y="55"/>
                                <a:pt x="76" y="47"/>
                                <a:pt x="59" y="64"/>
                              </a:cubicBezTo>
                              <a:cubicBezTo>
                                <a:pt x="59" y="64"/>
                                <a:pt x="59" y="64"/>
                                <a:pt x="59" y="64"/>
                              </a:cubicBezTo>
                              <a:cubicBezTo>
                                <a:pt x="55" y="67"/>
                                <a:pt x="53" y="70"/>
                                <a:pt x="52" y="74"/>
                              </a:cubicBezTo>
                              <a:cubicBezTo>
                                <a:pt x="52" y="75"/>
                                <a:pt x="52" y="76"/>
                                <a:pt x="52" y="76"/>
                              </a:cubicBezTo>
                              <a:cubicBezTo>
                                <a:pt x="52" y="91"/>
                                <a:pt x="68" y="112"/>
                                <a:pt x="74" y="120"/>
                              </a:cubicBezTo>
                              <a:cubicBezTo>
                                <a:pt x="84" y="135"/>
                                <a:pt x="95" y="148"/>
                                <a:pt x="108" y="160"/>
                              </a:cubicBezTo>
                              <a:cubicBezTo>
                                <a:pt x="121" y="171"/>
                                <a:pt x="137" y="180"/>
                                <a:pt x="145" y="196"/>
                              </a:cubicBezTo>
                              <a:cubicBezTo>
                                <a:pt x="138" y="220"/>
                                <a:pt x="133" y="245"/>
                                <a:pt x="129" y="271"/>
                              </a:cubicBezTo>
                              <a:cubicBezTo>
                                <a:pt x="124" y="246"/>
                                <a:pt x="113" y="223"/>
                                <a:pt x="96" y="205"/>
                              </a:cubicBezTo>
                              <a:cubicBezTo>
                                <a:pt x="83" y="190"/>
                                <a:pt x="49" y="158"/>
                                <a:pt x="26" y="171"/>
                              </a:cubicBezTo>
                              <a:cubicBezTo>
                                <a:pt x="0" y="186"/>
                                <a:pt x="18" y="222"/>
                                <a:pt x="33" y="238"/>
                              </a:cubicBezTo>
                              <a:cubicBezTo>
                                <a:pt x="60" y="266"/>
                                <a:pt x="98" y="279"/>
                                <a:pt x="123" y="308"/>
                              </a:cubicBezTo>
                              <a:close/>
                              <a:moveTo>
                                <a:pt x="100" y="224"/>
                              </a:moveTo>
                              <a:cubicBezTo>
                                <a:pt x="111" y="241"/>
                                <a:pt x="118" y="259"/>
                                <a:pt x="121" y="278"/>
                              </a:cubicBezTo>
                              <a:cubicBezTo>
                                <a:pt x="113" y="266"/>
                                <a:pt x="104" y="254"/>
                                <a:pt x="93" y="244"/>
                              </a:cubicBezTo>
                              <a:cubicBezTo>
                                <a:pt x="90" y="242"/>
                                <a:pt x="86" y="246"/>
                                <a:pt x="89" y="248"/>
                              </a:cubicBezTo>
                              <a:cubicBezTo>
                                <a:pt x="103" y="261"/>
                                <a:pt x="114" y="276"/>
                                <a:pt x="122" y="293"/>
                              </a:cubicBezTo>
                              <a:cubicBezTo>
                                <a:pt x="122" y="294"/>
                                <a:pt x="123" y="295"/>
                                <a:pt x="123" y="295"/>
                              </a:cubicBezTo>
                              <a:cubicBezTo>
                                <a:pt x="108" y="280"/>
                                <a:pt x="90" y="270"/>
                                <a:pt x="72" y="258"/>
                              </a:cubicBezTo>
                              <a:cubicBezTo>
                                <a:pt x="52" y="245"/>
                                <a:pt x="18" y="221"/>
                                <a:pt x="22" y="192"/>
                              </a:cubicBezTo>
                              <a:cubicBezTo>
                                <a:pt x="28" y="150"/>
                                <a:pt x="92" y="212"/>
                                <a:pt x="100" y="224"/>
                              </a:cubicBezTo>
                              <a:close/>
                              <a:moveTo>
                                <a:pt x="131" y="103"/>
                              </a:moveTo>
                              <a:cubicBezTo>
                                <a:pt x="140" y="122"/>
                                <a:pt x="145" y="141"/>
                                <a:pt x="146" y="162"/>
                              </a:cubicBezTo>
                              <a:cubicBezTo>
                                <a:pt x="141" y="148"/>
                                <a:pt x="133" y="135"/>
                                <a:pt x="123" y="124"/>
                              </a:cubicBezTo>
                              <a:cubicBezTo>
                                <a:pt x="120" y="122"/>
                                <a:pt x="116" y="125"/>
                                <a:pt x="118" y="128"/>
                              </a:cubicBezTo>
                              <a:cubicBezTo>
                                <a:pt x="119" y="129"/>
                                <a:pt x="120" y="130"/>
                                <a:pt x="120" y="132"/>
                              </a:cubicBezTo>
                              <a:cubicBezTo>
                                <a:pt x="121" y="132"/>
                                <a:pt x="122" y="133"/>
                                <a:pt x="123" y="133"/>
                              </a:cubicBezTo>
                              <a:cubicBezTo>
                                <a:pt x="134" y="146"/>
                                <a:pt x="141" y="162"/>
                                <a:pt x="144" y="179"/>
                              </a:cubicBezTo>
                              <a:cubicBezTo>
                                <a:pt x="133" y="166"/>
                                <a:pt x="117" y="157"/>
                                <a:pt x="105" y="145"/>
                              </a:cubicBezTo>
                              <a:cubicBezTo>
                                <a:pt x="100" y="139"/>
                                <a:pt x="60" y="93"/>
                                <a:pt x="61" y="77"/>
                              </a:cubicBezTo>
                              <a:cubicBezTo>
                                <a:pt x="82" y="41"/>
                                <a:pt x="120" y="79"/>
                                <a:pt x="131" y="103"/>
                              </a:cubicBezTo>
                              <a:close/>
                              <a:moveTo>
                                <a:pt x="221" y="88"/>
                              </a:moveTo>
                              <a:cubicBezTo>
                                <a:pt x="212" y="96"/>
                                <a:pt x="199" y="108"/>
                                <a:pt x="187" y="115"/>
                              </a:cubicBezTo>
                              <a:cubicBezTo>
                                <a:pt x="194" y="104"/>
                                <a:pt x="201" y="93"/>
                                <a:pt x="208" y="82"/>
                              </a:cubicBezTo>
                              <a:cubicBezTo>
                                <a:pt x="210" y="79"/>
                                <a:pt x="205" y="76"/>
                                <a:pt x="203" y="79"/>
                              </a:cubicBezTo>
                              <a:cubicBezTo>
                                <a:pt x="196" y="89"/>
                                <a:pt x="190" y="99"/>
                                <a:pt x="183" y="110"/>
                              </a:cubicBezTo>
                              <a:cubicBezTo>
                                <a:pt x="185" y="102"/>
                                <a:pt x="185" y="90"/>
                                <a:pt x="186" y="88"/>
                              </a:cubicBezTo>
                              <a:cubicBezTo>
                                <a:pt x="188" y="80"/>
                                <a:pt x="190" y="72"/>
                                <a:pt x="194" y="64"/>
                              </a:cubicBezTo>
                              <a:cubicBezTo>
                                <a:pt x="199" y="53"/>
                                <a:pt x="219" y="14"/>
                                <a:pt x="236" y="26"/>
                              </a:cubicBezTo>
                              <a:cubicBezTo>
                                <a:pt x="237" y="27"/>
                                <a:pt x="237" y="27"/>
                                <a:pt x="238" y="28"/>
                              </a:cubicBezTo>
                              <a:cubicBezTo>
                                <a:pt x="255" y="49"/>
                                <a:pt x="239" y="74"/>
                                <a:pt x="221" y="88"/>
                              </a:cubicBezTo>
                              <a:close/>
                              <a:moveTo>
                                <a:pt x="172" y="287"/>
                              </a:moveTo>
                              <a:cubicBezTo>
                                <a:pt x="163" y="288"/>
                                <a:pt x="155" y="289"/>
                                <a:pt x="147" y="291"/>
                              </a:cubicBezTo>
                              <a:cubicBezTo>
                                <a:pt x="161" y="277"/>
                                <a:pt x="176" y="265"/>
                                <a:pt x="192" y="254"/>
                              </a:cubicBezTo>
                              <a:cubicBezTo>
                                <a:pt x="195" y="251"/>
                                <a:pt x="192" y="246"/>
                                <a:pt x="189" y="248"/>
                              </a:cubicBezTo>
                              <a:cubicBezTo>
                                <a:pt x="169" y="262"/>
                                <a:pt x="152" y="277"/>
                                <a:pt x="136" y="294"/>
                              </a:cubicBezTo>
                              <a:cubicBezTo>
                                <a:pt x="147" y="267"/>
                                <a:pt x="163" y="241"/>
                                <a:pt x="183" y="220"/>
                              </a:cubicBezTo>
                              <a:cubicBezTo>
                                <a:pt x="194" y="209"/>
                                <a:pt x="208" y="197"/>
                                <a:pt x="225" y="198"/>
                              </a:cubicBezTo>
                              <a:cubicBezTo>
                                <a:pt x="249" y="200"/>
                                <a:pt x="259" y="225"/>
                                <a:pt x="246" y="246"/>
                              </a:cubicBezTo>
                              <a:cubicBezTo>
                                <a:pt x="230" y="270"/>
                                <a:pt x="202" y="285"/>
                                <a:pt x="172" y="2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951"/>
                      <wps:cNvSpPr>
                        <a:spLocks noEditPoints="1"/>
                      </wps:cNvSpPr>
                      <wps:spPr bwMode="auto">
                        <a:xfrm>
                          <a:off x="2017713" y="1531937"/>
                          <a:ext cx="534988" cy="468313"/>
                        </a:xfrm>
                        <a:custGeom>
                          <a:avLst/>
                          <a:gdLst>
                            <a:gd name="T0" fmla="*/ 0 w 238"/>
                            <a:gd name="T1" fmla="*/ 44 h 209"/>
                            <a:gd name="T2" fmla="*/ 227 w 238"/>
                            <a:gd name="T3" fmla="*/ 173 h 209"/>
                            <a:gd name="T4" fmla="*/ 3 w 238"/>
                            <a:gd name="T5" fmla="*/ 35 h 209"/>
                            <a:gd name="T6" fmla="*/ 175 w 238"/>
                            <a:gd name="T7" fmla="*/ 153 h 209"/>
                            <a:gd name="T8" fmla="*/ 168 w 238"/>
                            <a:gd name="T9" fmla="*/ 150 h 209"/>
                            <a:gd name="T10" fmla="*/ 150 w 238"/>
                            <a:gd name="T11" fmla="*/ 30 h 209"/>
                            <a:gd name="T12" fmla="*/ 176 w 238"/>
                            <a:gd name="T13" fmla="*/ 160 h 209"/>
                            <a:gd name="T14" fmla="*/ 121 w 238"/>
                            <a:gd name="T15" fmla="*/ 24 h 209"/>
                            <a:gd name="T16" fmla="*/ 108 w 238"/>
                            <a:gd name="T17" fmla="*/ 23 h 209"/>
                            <a:gd name="T18" fmla="*/ 121 w 238"/>
                            <a:gd name="T19" fmla="*/ 24 h 209"/>
                            <a:gd name="T20" fmla="*/ 112 w 238"/>
                            <a:gd name="T21" fmla="*/ 135 h 209"/>
                            <a:gd name="T22" fmla="*/ 71 w 238"/>
                            <a:gd name="T23" fmla="*/ 148 h 209"/>
                            <a:gd name="T24" fmla="*/ 121 w 238"/>
                            <a:gd name="T25" fmla="*/ 131 h 209"/>
                            <a:gd name="T26" fmla="*/ 127 w 238"/>
                            <a:gd name="T27" fmla="*/ 134 h 209"/>
                            <a:gd name="T28" fmla="*/ 78 w 238"/>
                            <a:gd name="T29" fmla="*/ 155 h 209"/>
                            <a:gd name="T30" fmla="*/ 92 w 238"/>
                            <a:gd name="T31" fmla="*/ 111 h 209"/>
                            <a:gd name="T32" fmla="*/ 67 w 238"/>
                            <a:gd name="T33" fmla="*/ 143 h 209"/>
                            <a:gd name="T34" fmla="*/ 92 w 238"/>
                            <a:gd name="T35" fmla="*/ 23 h 209"/>
                            <a:gd name="T36" fmla="*/ 74 w 238"/>
                            <a:gd name="T37" fmla="*/ 24 h 209"/>
                            <a:gd name="T38" fmla="*/ 83 w 238"/>
                            <a:gd name="T39" fmla="*/ 97 h 209"/>
                            <a:gd name="T40" fmla="*/ 127 w 238"/>
                            <a:gd name="T41" fmla="*/ 127 h 209"/>
                            <a:gd name="T42" fmla="*/ 127 w 238"/>
                            <a:gd name="T43" fmla="*/ 127 h 209"/>
                            <a:gd name="T44" fmla="*/ 98 w 238"/>
                            <a:gd name="T45" fmla="*/ 23 h 209"/>
                            <a:gd name="T46" fmla="*/ 68 w 238"/>
                            <a:gd name="T47" fmla="*/ 25 h 209"/>
                            <a:gd name="T48" fmla="*/ 76 w 238"/>
                            <a:gd name="T49" fmla="*/ 92 h 209"/>
                            <a:gd name="T50" fmla="*/ 54 w 238"/>
                            <a:gd name="T51" fmla="*/ 34 h 209"/>
                            <a:gd name="T52" fmla="*/ 67 w 238"/>
                            <a:gd name="T53" fmla="*/ 86 h 209"/>
                            <a:gd name="T54" fmla="*/ 20 w 238"/>
                            <a:gd name="T55" fmla="*/ 38 h 209"/>
                            <a:gd name="T56" fmla="*/ 40 w 238"/>
                            <a:gd name="T57" fmla="*/ 75 h 209"/>
                            <a:gd name="T58" fmla="*/ 50 w 238"/>
                            <a:gd name="T59" fmla="*/ 99 h 209"/>
                            <a:gd name="T60" fmla="*/ 9 w 238"/>
                            <a:gd name="T61" fmla="*/ 42 h 209"/>
                            <a:gd name="T62" fmla="*/ 28 w 238"/>
                            <a:gd name="T63" fmla="*/ 58 h 209"/>
                            <a:gd name="T64" fmla="*/ 33 w 238"/>
                            <a:gd name="T65" fmla="*/ 69 h 209"/>
                            <a:gd name="T66" fmla="*/ 33 w 238"/>
                            <a:gd name="T67" fmla="*/ 69 h 209"/>
                            <a:gd name="T68" fmla="*/ 59 w 238"/>
                            <a:gd name="T69" fmla="*/ 103 h 209"/>
                            <a:gd name="T70" fmla="*/ 74 w 238"/>
                            <a:gd name="T71" fmla="*/ 100 h 209"/>
                            <a:gd name="T72" fmla="*/ 78 w 238"/>
                            <a:gd name="T73" fmla="*/ 102 h 209"/>
                            <a:gd name="T74" fmla="*/ 58 w 238"/>
                            <a:gd name="T75" fmla="*/ 114 h 209"/>
                            <a:gd name="T76" fmla="*/ 84 w 238"/>
                            <a:gd name="T77" fmla="*/ 106 h 209"/>
                            <a:gd name="T78" fmla="*/ 53 w 238"/>
                            <a:gd name="T79" fmla="*/ 118 h 209"/>
                            <a:gd name="T80" fmla="*/ 46 w 238"/>
                            <a:gd name="T81" fmla="*/ 112 h 209"/>
                            <a:gd name="T82" fmla="*/ 158 w 238"/>
                            <a:gd name="T83" fmla="*/ 158 h 209"/>
                            <a:gd name="T84" fmla="*/ 109 w 238"/>
                            <a:gd name="T85" fmla="*/ 179 h 209"/>
                            <a:gd name="T86" fmla="*/ 131 w 238"/>
                            <a:gd name="T87" fmla="*/ 139 h 209"/>
                            <a:gd name="T88" fmla="*/ 123 w 238"/>
                            <a:gd name="T89" fmla="*/ 183 h 209"/>
                            <a:gd name="T90" fmla="*/ 142 w 238"/>
                            <a:gd name="T91" fmla="*/ 189 h 209"/>
                            <a:gd name="T92" fmla="*/ 142 w 238"/>
                            <a:gd name="T93" fmla="*/ 189 h 209"/>
                            <a:gd name="T94" fmla="*/ 158 w 238"/>
                            <a:gd name="T95" fmla="*/ 33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38" h="209">
                              <a:moveTo>
                                <a:pt x="3" y="35"/>
                              </a:moveTo>
                              <a:cubicBezTo>
                                <a:pt x="1" y="36"/>
                                <a:pt x="0" y="38"/>
                                <a:pt x="1" y="40"/>
                              </a:cubicBezTo>
                              <a:cubicBezTo>
                                <a:pt x="0" y="41"/>
                                <a:pt x="0" y="43"/>
                                <a:pt x="0" y="44"/>
                              </a:cubicBezTo>
                              <a:cubicBezTo>
                                <a:pt x="23" y="95"/>
                                <a:pt x="53" y="158"/>
                                <a:pt x="102" y="187"/>
                              </a:cubicBezTo>
                              <a:cubicBezTo>
                                <a:pt x="141" y="209"/>
                                <a:pt x="192" y="202"/>
                                <a:pt x="226" y="174"/>
                              </a:cubicBezTo>
                              <a:cubicBezTo>
                                <a:pt x="226" y="174"/>
                                <a:pt x="227" y="174"/>
                                <a:pt x="227" y="173"/>
                              </a:cubicBezTo>
                              <a:cubicBezTo>
                                <a:pt x="229" y="173"/>
                                <a:pt x="231" y="172"/>
                                <a:pt x="231" y="170"/>
                              </a:cubicBezTo>
                              <a:cubicBezTo>
                                <a:pt x="238" y="120"/>
                                <a:pt x="214" y="57"/>
                                <a:pt x="171" y="30"/>
                              </a:cubicBezTo>
                              <a:cubicBezTo>
                                <a:pt x="123" y="0"/>
                                <a:pt x="51" y="13"/>
                                <a:pt x="3" y="35"/>
                              </a:cubicBezTo>
                              <a:close/>
                              <a:moveTo>
                                <a:pt x="150" y="30"/>
                              </a:moveTo>
                              <a:cubicBezTo>
                                <a:pt x="167" y="69"/>
                                <a:pt x="172" y="114"/>
                                <a:pt x="180" y="155"/>
                              </a:cubicBezTo>
                              <a:cubicBezTo>
                                <a:pt x="178" y="154"/>
                                <a:pt x="177" y="154"/>
                                <a:pt x="175" y="153"/>
                              </a:cubicBezTo>
                              <a:cubicBezTo>
                                <a:pt x="168" y="115"/>
                                <a:pt x="161" y="78"/>
                                <a:pt x="151" y="41"/>
                              </a:cubicBezTo>
                              <a:cubicBezTo>
                                <a:pt x="150" y="38"/>
                                <a:pt x="144" y="38"/>
                                <a:pt x="145" y="42"/>
                              </a:cubicBezTo>
                              <a:cubicBezTo>
                                <a:pt x="154" y="78"/>
                                <a:pt x="162" y="114"/>
                                <a:pt x="168" y="150"/>
                              </a:cubicBezTo>
                              <a:cubicBezTo>
                                <a:pt x="166" y="149"/>
                                <a:pt x="163" y="148"/>
                                <a:pt x="161" y="147"/>
                              </a:cubicBezTo>
                              <a:cubicBezTo>
                                <a:pt x="153" y="105"/>
                                <a:pt x="141" y="65"/>
                                <a:pt x="127" y="25"/>
                              </a:cubicBezTo>
                              <a:cubicBezTo>
                                <a:pt x="135" y="26"/>
                                <a:pt x="143" y="28"/>
                                <a:pt x="150" y="30"/>
                              </a:cubicBezTo>
                              <a:close/>
                              <a:moveTo>
                                <a:pt x="129" y="187"/>
                              </a:moveTo>
                              <a:cubicBezTo>
                                <a:pt x="144" y="178"/>
                                <a:pt x="159" y="169"/>
                                <a:pt x="173" y="159"/>
                              </a:cubicBezTo>
                              <a:cubicBezTo>
                                <a:pt x="174" y="159"/>
                                <a:pt x="175" y="160"/>
                                <a:pt x="176" y="160"/>
                              </a:cubicBezTo>
                              <a:cubicBezTo>
                                <a:pt x="162" y="170"/>
                                <a:pt x="147" y="181"/>
                                <a:pt x="132" y="188"/>
                              </a:cubicBezTo>
                              <a:cubicBezTo>
                                <a:pt x="131" y="187"/>
                                <a:pt x="130" y="187"/>
                                <a:pt x="129" y="187"/>
                              </a:cubicBezTo>
                              <a:close/>
                              <a:moveTo>
                                <a:pt x="121" y="24"/>
                              </a:moveTo>
                              <a:cubicBezTo>
                                <a:pt x="135" y="63"/>
                                <a:pt x="146" y="103"/>
                                <a:pt x="154" y="143"/>
                              </a:cubicBezTo>
                              <a:cubicBezTo>
                                <a:pt x="147" y="139"/>
                                <a:pt x="140" y="135"/>
                                <a:pt x="134" y="131"/>
                              </a:cubicBezTo>
                              <a:cubicBezTo>
                                <a:pt x="134" y="96"/>
                                <a:pt x="119" y="57"/>
                                <a:pt x="108" y="23"/>
                              </a:cubicBezTo>
                              <a:cubicBezTo>
                                <a:pt x="108" y="23"/>
                                <a:pt x="108" y="23"/>
                                <a:pt x="108" y="23"/>
                              </a:cubicBezTo>
                              <a:cubicBezTo>
                                <a:pt x="108" y="23"/>
                                <a:pt x="108" y="23"/>
                                <a:pt x="108" y="23"/>
                              </a:cubicBezTo>
                              <a:cubicBezTo>
                                <a:pt x="112" y="23"/>
                                <a:pt x="116" y="24"/>
                                <a:pt x="121" y="24"/>
                              </a:cubicBezTo>
                              <a:close/>
                              <a:moveTo>
                                <a:pt x="78" y="155"/>
                              </a:moveTo>
                              <a:cubicBezTo>
                                <a:pt x="90" y="149"/>
                                <a:pt x="102" y="144"/>
                                <a:pt x="114" y="140"/>
                              </a:cubicBezTo>
                              <a:cubicBezTo>
                                <a:pt x="118" y="139"/>
                                <a:pt x="115" y="133"/>
                                <a:pt x="112" y="135"/>
                              </a:cubicBezTo>
                              <a:cubicBezTo>
                                <a:pt x="100" y="139"/>
                                <a:pt x="88" y="144"/>
                                <a:pt x="76" y="150"/>
                              </a:cubicBezTo>
                              <a:cubicBezTo>
                                <a:pt x="75" y="150"/>
                                <a:pt x="75" y="151"/>
                                <a:pt x="74" y="152"/>
                              </a:cubicBezTo>
                              <a:cubicBezTo>
                                <a:pt x="73" y="151"/>
                                <a:pt x="72" y="149"/>
                                <a:pt x="71" y="148"/>
                              </a:cubicBezTo>
                              <a:cubicBezTo>
                                <a:pt x="87" y="142"/>
                                <a:pt x="103" y="136"/>
                                <a:pt x="119" y="130"/>
                              </a:cubicBezTo>
                              <a:cubicBezTo>
                                <a:pt x="119" y="130"/>
                                <a:pt x="119" y="130"/>
                                <a:pt x="120" y="129"/>
                              </a:cubicBezTo>
                              <a:cubicBezTo>
                                <a:pt x="120" y="130"/>
                                <a:pt x="121" y="130"/>
                                <a:pt x="121" y="131"/>
                              </a:cubicBezTo>
                              <a:cubicBezTo>
                                <a:pt x="122" y="131"/>
                                <a:pt x="122" y="132"/>
                                <a:pt x="122" y="132"/>
                              </a:cubicBezTo>
                              <a:cubicBezTo>
                                <a:pt x="122" y="135"/>
                                <a:pt x="125" y="135"/>
                                <a:pt x="127" y="134"/>
                              </a:cubicBezTo>
                              <a:cubicBezTo>
                                <a:pt x="127" y="134"/>
                                <a:pt x="127" y="134"/>
                                <a:pt x="127" y="134"/>
                              </a:cubicBezTo>
                              <a:cubicBezTo>
                                <a:pt x="112" y="143"/>
                                <a:pt x="97" y="150"/>
                                <a:pt x="81" y="157"/>
                              </a:cubicBezTo>
                              <a:cubicBezTo>
                                <a:pt x="81" y="157"/>
                                <a:pt x="81" y="158"/>
                                <a:pt x="80" y="158"/>
                              </a:cubicBezTo>
                              <a:cubicBezTo>
                                <a:pt x="79" y="157"/>
                                <a:pt x="79" y="156"/>
                                <a:pt x="78" y="155"/>
                              </a:cubicBezTo>
                              <a:cubicBezTo>
                                <a:pt x="78" y="155"/>
                                <a:pt x="78" y="155"/>
                                <a:pt x="78" y="155"/>
                              </a:cubicBezTo>
                              <a:close/>
                              <a:moveTo>
                                <a:pt x="88" y="112"/>
                              </a:moveTo>
                              <a:cubicBezTo>
                                <a:pt x="90" y="112"/>
                                <a:pt x="91" y="112"/>
                                <a:pt x="92" y="111"/>
                              </a:cubicBezTo>
                              <a:cubicBezTo>
                                <a:pt x="99" y="115"/>
                                <a:pt x="106" y="120"/>
                                <a:pt x="113" y="125"/>
                              </a:cubicBezTo>
                              <a:cubicBezTo>
                                <a:pt x="113" y="125"/>
                                <a:pt x="113" y="125"/>
                                <a:pt x="113" y="126"/>
                              </a:cubicBezTo>
                              <a:cubicBezTo>
                                <a:pt x="98" y="132"/>
                                <a:pt x="83" y="137"/>
                                <a:pt x="67" y="143"/>
                              </a:cubicBezTo>
                              <a:cubicBezTo>
                                <a:pt x="63" y="137"/>
                                <a:pt x="58" y="130"/>
                                <a:pt x="54" y="124"/>
                              </a:cubicBezTo>
                              <a:cubicBezTo>
                                <a:pt x="66" y="120"/>
                                <a:pt x="77" y="116"/>
                                <a:pt x="88" y="112"/>
                              </a:cubicBezTo>
                              <a:close/>
                              <a:moveTo>
                                <a:pt x="92" y="23"/>
                              </a:moveTo>
                              <a:cubicBezTo>
                                <a:pt x="100" y="54"/>
                                <a:pt x="106" y="85"/>
                                <a:pt x="111" y="117"/>
                              </a:cubicBezTo>
                              <a:cubicBezTo>
                                <a:pt x="105" y="112"/>
                                <a:pt x="98" y="107"/>
                                <a:pt x="91" y="102"/>
                              </a:cubicBezTo>
                              <a:cubicBezTo>
                                <a:pt x="85" y="76"/>
                                <a:pt x="79" y="50"/>
                                <a:pt x="74" y="24"/>
                              </a:cubicBezTo>
                              <a:cubicBezTo>
                                <a:pt x="80" y="23"/>
                                <a:pt x="86" y="23"/>
                                <a:pt x="92" y="23"/>
                              </a:cubicBezTo>
                              <a:close/>
                              <a:moveTo>
                                <a:pt x="84" y="97"/>
                              </a:moveTo>
                              <a:cubicBezTo>
                                <a:pt x="83" y="97"/>
                                <a:pt x="83" y="97"/>
                                <a:pt x="83" y="97"/>
                              </a:cubicBezTo>
                              <a:cubicBezTo>
                                <a:pt x="82" y="90"/>
                                <a:pt x="80" y="82"/>
                                <a:pt x="78" y="75"/>
                              </a:cubicBezTo>
                              <a:cubicBezTo>
                                <a:pt x="80" y="82"/>
                                <a:pt x="82" y="90"/>
                                <a:pt x="84" y="97"/>
                              </a:cubicBezTo>
                              <a:close/>
                              <a:moveTo>
                                <a:pt x="127" y="127"/>
                              </a:moveTo>
                              <a:cubicBezTo>
                                <a:pt x="125" y="111"/>
                                <a:pt x="122" y="95"/>
                                <a:pt x="120" y="79"/>
                              </a:cubicBezTo>
                              <a:cubicBezTo>
                                <a:pt x="124" y="95"/>
                                <a:pt x="127" y="112"/>
                                <a:pt x="128" y="127"/>
                              </a:cubicBezTo>
                              <a:cubicBezTo>
                                <a:pt x="127" y="127"/>
                                <a:pt x="127" y="127"/>
                                <a:pt x="127" y="127"/>
                              </a:cubicBezTo>
                              <a:close/>
                              <a:moveTo>
                                <a:pt x="120" y="123"/>
                              </a:moveTo>
                              <a:cubicBezTo>
                                <a:pt x="120" y="122"/>
                                <a:pt x="119" y="122"/>
                                <a:pt x="118" y="121"/>
                              </a:cubicBezTo>
                              <a:cubicBezTo>
                                <a:pt x="113" y="88"/>
                                <a:pt x="106" y="55"/>
                                <a:pt x="98" y="23"/>
                              </a:cubicBezTo>
                              <a:cubicBezTo>
                                <a:pt x="99" y="23"/>
                                <a:pt x="100" y="23"/>
                                <a:pt x="102" y="23"/>
                              </a:cubicBezTo>
                              <a:cubicBezTo>
                                <a:pt x="110" y="56"/>
                                <a:pt x="116" y="89"/>
                                <a:pt x="120" y="123"/>
                              </a:cubicBezTo>
                              <a:close/>
                              <a:moveTo>
                                <a:pt x="68" y="25"/>
                              </a:moveTo>
                              <a:cubicBezTo>
                                <a:pt x="71" y="38"/>
                                <a:pt x="73" y="51"/>
                                <a:pt x="76" y="65"/>
                              </a:cubicBezTo>
                              <a:cubicBezTo>
                                <a:pt x="75" y="61"/>
                                <a:pt x="70" y="62"/>
                                <a:pt x="71" y="66"/>
                              </a:cubicBezTo>
                              <a:cubicBezTo>
                                <a:pt x="72" y="75"/>
                                <a:pt x="74" y="83"/>
                                <a:pt x="76" y="92"/>
                              </a:cubicBezTo>
                              <a:cubicBezTo>
                                <a:pt x="75" y="92"/>
                                <a:pt x="75" y="91"/>
                                <a:pt x="74" y="91"/>
                              </a:cubicBezTo>
                              <a:cubicBezTo>
                                <a:pt x="73" y="84"/>
                                <a:pt x="71" y="78"/>
                                <a:pt x="68" y="71"/>
                              </a:cubicBezTo>
                              <a:cubicBezTo>
                                <a:pt x="64" y="59"/>
                                <a:pt x="59" y="46"/>
                                <a:pt x="54" y="34"/>
                              </a:cubicBezTo>
                              <a:cubicBezTo>
                                <a:pt x="53" y="30"/>
                                <a:pt x="47" y="33"/>
                                <a:pt x="49" y="36"/>
                              </a:cubicBezTo>
                              <a:cubicBezTo>
                                <a:pt x="52" y="46"/>
                                <a:pt x="56" y="55"/>
                                <a:pt x="59" y="64"/>
                              </a:cubicBezTo>
                              <a:cubicBezTo>
                                <a:pt x="62" y="71"/>
                                <a:pt x="65" y="79"/>
                                <a:pt x="67" y="86"/>
                              </a:cubicBezTo>
                              <a:cubicBezTo>
                                <a:pt x="58" y="80"/>
                                <a:pt x="50" y="74"/>
                                <a:pt x="41" y="68"/>
                              </a:cubicBezTo>
                              <a:cubicBezTo>
                                <a:pt x="41" y="67"/>
                                <a:pt x="41" y="67"/>
                                <a:pt x="41" y="66"/>
                              </a:cubicBezTo>
                              <a:cubicBezTo>
                                <a:pt x="34" y="57"/>
                                <a:pt x="27" y="47"/>
                                <a:pt x="20" y="38"/>
                              </a:cubicBezTo>
                              <a:cubicBezTo>
                                <a:pt x="36" y="32"/>
                                <a:pt x="52" y="27"/>
                                <a:pt x="68" y="25"/>
                              </a:cubicBezTo>
                              <a:close/>
                              <a:moveTo>
                                <a:pt x="26" y="77"/>
                              </a:moveTo>
                              <a:cubicBezTo>
                                <a:pt x="31" y="76"/>
                                <a:pt x="36" y="75"/>
                                <a:pt x="40" y="75"/>
                              </a:cubicBezTo>
                              <a:cubicBezTo>
                                <a:pt x="50" y="81"/>
                                <a:pt x="59" y="87"/>
                                <a:pt x="68" y="94"/>
                              </a:cubicBezTo>
                              <a:cubicBezTo>
                                <a:pt x="68" y="94"/>
                                <a:pt x="68" y="94"/>
                                <a:pt x="68" y="95"/>
                              </a:cubicBezTo>
                              <a:cubicBezTo>
                                <a:pt x="62" y="96"/>
                                <a:pt x="56" y="98"/>
                                <a:pt x="50" y="99"/>
                              </a:cubicBezTo>
                              <a:cubicBezTo>
                                <a:pt x="48" y="100"/>
                                <a:pt x="43" y="100"/>
                                <a:pt x="40" y="101"/>
                              </a:cubicBezTo>
                              <a:cubicBezTo>
                                <a:pt x="35" y="94"/>
                                <a:pt x="30" y="85"/>
                                <a:pt x="26" y="77"/>
                              </a:cubicBezTo>
                              <a:close/>
                              <a:moveTo>
                                <a:pt x="9" y="42"/>
                              </a:moveTo>
                              <a:cubicBezTo>
                                <a:pt x="11" y="42"/>
                                <a:pt x="13" y="41"/>
                                <a:pt x="15" y="40"/>
                              </a:cubicBezTo>
                              <a:cubicBezTo>
                                <a:pt x="15" y="40"/>
                                <a:pt x="15" y="41"/>
                                <a:pt x="15" y="41"/>
                              </a:cubicBezTo>
                              <a:cubicBezTo>
                                <a:pt x="19" y="47"/>
                                <a:pt x="23" y="52"/>
                                <a:pt x="28" y="58"/>
                              </a:cubicBezTo>
                              <a:cubicBezTo>
                                <a:pt x="22" y="54"/>
                                <a:pt x="17" y="51"/>
                                <a:pt x="11" y="47"/>
                              </a:cubicBezTo>
                              <a:cubicBezTo>
                                <a:pt x="11" y="45"/>
                                <a:pt x="10" y="44"/>
                                <a:pt x="9" y="42"/>
                              </a:cubicBezTo>
                              <a:close/>
                              <a:moveTo>
                                <a:pt x="33" y="69"/>
                              </a:moveTo>
                              <a:cubicBezTo>
                                <a:pt x="30" y="70"/>
                                <a:pt x="26" y="71"/>
                                <a:pt x="23" y="72"/>
                              </a:cubicBezTo>
                              <a:cubicBezTo>
                                <a:pt x="21" y="67"/>
                                <a:pt x="19" y="62"/>
                                <a:pt x="16" y="58"/>
                              </a:cubicBezTo>
                              <a:cubicBezTo>
                                <a:pt x="22" y="62"/>
                                <a:pt x="27" y="65"/>
                                <a:pt x="33" y="69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5" y="106"/>
                                <a:pt x="48" y="106"/>
                                <a:pt x="49" y="106"/>
                              </a:cubicBezTo>
                              <a:cubicBezTo>
                                <a:pt x="52" y="105"/>
                                <a:pt x="56" y="104"/>
                                <a:pt x="59" y="103"/>
                              </a:cubicBezTo>
                              <a:cubicBezTo>
                                <a:pt x="64" y="102"/>
                                <a:pt x="68" y="101"/>
                                <a:pt x="73" y="100"/>
                              </a:cubicBezTo>
                              <a:cubicBezTo>
                                <a:pt x="73" y="100"/>
                                <a:pt x="73" y="100"/>
                                <a:pt x="73" y="100"/>
                              </a:cubicBezTo>
                              <a:cubicBezTo>
                                <a:pt x="73" y="100"/>
                                <a:pt x="73" y="100"/>
                                <a:pt x="74" y="100"/>
                              </a:cubicBezTo>
                              <a:cubicBezTo>
                                <a:pt x="74" y="100"/>
                                <a:pt x="75" y="99"/>
                                <a:pt x="75" y="99"/>
                              </a:cubicBezTo>
                              <a:cubicBezTo>
                                <a:pt x="76" y="100"/>
                                <a:pt x="77" y="100"/>
                                <a:pt x="78" y="101"/>
                              </a:cubicBezTo>
                              <a:cubicBezTo>
                                <a:pt x="78" y="101"/>
                                <a:pt x="78" y="102"/>
                                <a:pt x="78" y="102"/>
                              </a:cubicBezTo>
                              <a:cubicBezTo>
                                <a:pt x="78" y="102"/>
                                <a:pt x="78" y="102"/>
                                <a:pt x="78" y="102"/>
                              </a:cubicBezTo>
                              <a:cubicBezTo>
                                <a:pt x="71" y="104"/>
                                <a:pt x="63" y="106"/>
                                <a:pt x="55" y="108"/>
                              </a:cubicBezTo>
                              <a:cubicBezTo>
                                <a:pt x="52" y="109"/>
                                <a:pt x="54" y="115"/>
                                <a:pt x="58" y="114"/>
                              </a:cubicBezTo>
                              <a:cubicBezTo>
                                <a:pt x="60" y="113"/>
                                <a:pt x="62" y="113"/>
                                <a:pt x="64" y="112"/>
                              </a:cubicBezTo>
                              <a:cubicBezTo>
                                <a:pt x="65" y="113"/>
                                <a:pt x="66" y="112"/>
                                <a:pt x="67" y="111"/>
                              </a:cubicBezTo>
                              <a:cubicBezTo>
                                <a:pt x="73" y="110"/>
                                <a:pt x="79" y="108"/>
                                <a:pt x="84" y="106"/>
                              </a:cubicBezTo>
                              <a:cubicBezTo>
                                <a:pt x="85" y="106"/>
                                <a:pt x="85" y="106"/>
                                <a:pt x="85" y="106"/>
                              </a:cubicBezTo>
                              <a:cubicBezTo>
                                <a:pt x="85" y="106"/>
                                <a:pt x="85" y="106"/>
                                <a:pt x="85" y="106"/>
                              </a:cubicBezTo>
                              <a:cubicBezTo>
                                <a:pt x="74" y="111"/>
                                <a:pt x="63" y="114"/>
                                <a:pt x="53" y="118"/>
                              </a:cubicBezTo>
                              <a:cubicBezTo>
                                <a:pt x="52" y="118"/>
                                <a:pt x="52" y="118"/>
                                <a:pt x="52" y="118"/>
                              </a:cubicBezTo>
                              <a:cubicBezTo>
                                <a:pt x="52" y="118"/>
                                <a:pt x="51" y="118"/>
                                <a:pt x="50" y="118"/>
                              </a:cubicBezTo>
                              <a:cubicBezTo>
                                <a:pt x="49" y="116"/>
                                <a:pt x="48" y="114"/>
                                <a:pt x="46" y="112"/>
                              </a:cubicBezTo>
                              <a:cubicBezTo>
                                <a:pt x="45" y="110"/>
                                <a:pt x="44" y="108"/>
                                <a:pt x="43" y="107"/>
                              </a:cubicBezTo>
                              <a:close/>
                              <a:moveTo>
                                <a:pt x="115" y="182"/>
                              </a:moveTo>
                              <a:cubicBezTo>
                                <a:pt x="130" y="175"/>
                                <a:pt x="144" y="167"/>
                                <a:pt x="158" y="158"/>
                              </a:cubicBezTo>
                              <a:cubicBezTo>
                                <a:pt x="161" y="156"/>
                                <a:pt x="158" y="151"/>
                                <a:pt x="154" y="153"/>
                              </a:cubicBezTo>
                              <a:cubicBezTo>
                                <a:pt x="140" y="162"/>
                                <a:pt x="125" y="171"/>
                                <a:pt x="110" y="178"/>
                              </a:cubicBezTo>
                              <a:cubicBezTo>
                                <a:pt x="110" y="179"/>
                                <a:pt x="109" y="179"/>
                                <a:pt x="109" y="179"/>
                              </a:cubicBezTo>
                              <a:cubicBezTo>
                                <a:pt x="103" y="177"/>
                                <a:pt x="98" y="173"/>
                                <a:pt x="93" y="169"/>
                              </a:cubicBezTo>
                              <a:cubicBezTo>
                                <a:pt x="90" y="167"/>
                                <a:pt x="87" y="165"/>
                                <a:pt x="85" y="162"/>
                              </a:cubicBezTo>
                              <a:cubicBezTo>
                                <a:pt x="100" y="155"/>
                                <a:pt x="116" y="148"/>
                                <a:pt x="131" y="139"/>
                              </a:cubicBezTo>
                              <a:cubicBezTo>
                                <a:pt x="131" y="139"/>
                                <a:pt x="132" y="138"/>
                                <a:pt x="132" y="138"/>
                              </a:cubicBezTo>
                              <a:cubicBezTo>
                                <a:pt x="143" y="145"/>
                                <a:pt x="155" y="151"/>
                                <a:pt x="166" y="156"/>
                              </a:cubicBezTo>
                              <a:cubicBezTo>
                                <a:pt x="152" y="166"/>
                                <a:pt x="138" y="175"/>
                                <a:pt x="123" y="183"/>
                              </a:cubicBezTo>
                              <a:cubicBezTo>
                                <a:pt x="122" y="184"/>
                                <a:pt x="122" y="184"/>
                                <a:pt x="122" y="185"/>
                              </a:cubicBezTo>
                              <a:cubicBezTo>
                                <a:pt x="120" y="184"/>
                                <a:pt x="118" y="183"/>
                                <a:pt x="115" y="182"/>
                              </a:cubicBezTo>
                              <a:close/>
                              <a:moveTo>
                                <a:pt x="142" y="189"/>
                              </a:moveTo>
                              <a:cubicBezTo>
                                <a:pt x="156" y="182"/>
                                <a:pt x="169" y="171"/>
                                <a:pt x="183" y="162"/>
                              </a:cubicBezTo>
                              <a:cubicBezTo>
                                <a:pt x="194" y="166"/>
                                <a:pt x="205" y="169"/>
                                <a:pt x="217" y="170"/>
                              </a:cubicBezTo>
                              <a:cubicBezTo>
                                <a:pt x="195" y="186"/>
                                <a:pt x="168" y="193"/>
                                <a:pt x="142" y="189"/>
                              </a:cubicBezTo>
                              <a:close/>
                              <a:moveTo>
                                <a:pt x="223" y="164"/>
                              </a:moveTo>
                              <a:cubicBezTo>
                                <a:pt x="210" y="163"/>
                                <a:pt x="198" y="161"/>
                                <a:pt x="187" y="157"/>
                              </a:cubicBezTo>
                              <a:cubicBezTo>
                                <a:pt x="179" y="116"/>
                                <a:pt x="174" y="72"/>
                                <a:pt x="158" y="33"/>
                              </a:cubicBezTo>
                              <a:cubicBezTo>
                                <a:pt x="203" y="52"/>
                                <a:pt x="227" y="118"/>
                                <a:pt x="223" y="1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52"/>
                      <wps:cNvSpPr>
                        <a:spLocks/>
                      </wps:cNvSpPr>
                      <wps:spPr bwMode="auto">
                        <a:xfrm>
                          <a:off x="1477963" y="720725"/>
                          <a:ext cx="1162050" cy="1279525"/>
                        </a:xfrm>
                        <a:custGeom>
                          <a:avLst/>
                          <a:gdLst>
                            <a:gd name="T0" fmla="*/ 502 w 517"/>
                            <a:gd name="T1" fmla="*/ 40 h 571"/>
                            <a:gd name="T2" fmla="*/ 451 w 517"/>
                            <a:gd name="T3" fmla="*/ 69 h 571"/>
                            <a:gd name="T4" fmla="*/ 452 w 517"/>
                            <a:gd name="T5" fmla="*/ 49 h 571"/>
                            <a:gd name="T6" fmla="*/ 439 w 517"/>
                            <a:gd name="T7" fmla="*/ 86 h 571"/>
                            <a:gd name="T8" fmla="*/ 433 w 517"/>
                            <a:gd name="T9" fmla="*/ 89 h 571"/>
                            <a:gd name="T10" fmla="*/ 430 w 517"/>
                            <a:gd name="T11" fmla="*/ 94 h 571"/>
                            <a:gd name="T12" fmla="*/ 288 w 517"/>
                            <a:gd name="T13" fmla="*/ 260 h 571"/>
                            <a:gd name="T14" fmla="*/ 321 w 517"/>
                            <a:gd name="T15" fmla="*/ 135 h 571"/>
                            <a:gd name="T16" fmla="*/ 333 w 517"/>
                            <a:gd name="T17" fmla="*/ 129 h 571"/>
                            <a:gd name="T18" fmla="*/ 368 w 517"/>
                            <a:gd name="T19" fmla="*/ 88 h 571"/>
                            <a:gd name="T20" fmla="*/ 342 w 517"/>
                            <a:gd name="T21" fmla="*/ 79 h 571"/>
                            <a:gd name="T22" fmla="*/ 311 w 517"/>
                            <a:gd name="T23" fmla="*/ 68 h 571"/>
                            <a:gd name="T24" fmla="*/ 291 w 517"/>
                            <a:gd name="T25" fmla="*/ 64 h 571"/>
                            <a:gd name="T26" fmla="*/ 286 w 517"/>
                            <a:gd name="T27" fmla="*/ 183 h 571"/>
                            <a:gd name="T28" fmla="*/ 287 w 517"/>
                            <a:gd name="T29" fmla="*/ 130 h 571"/>
                            <a:gd name="T30" fmla="*/ 279 w 517"/>
                            <a:gd name="T31" fmla="*/ 149 h 571"/>
                            <a:gd name="T32" fmla="*/ 274 w 517"/>
                            <a:gd name="T33" fmla="*/ 131 h 571"/>
                            <a:gd name="T34" fmla="*/ 274 w 517"/>
                            <a:gd name="T35" fmla="*/ 142 h 571"/>
                            <a:gd name="T36" fmla="*/ 265 w 517"/>
                            <a:gd name="T37" fmla="*/ 134 h 571"/>
                            <a:gd name="T38" fmla="*/ 263 w 517"/>
                            <a:gd name="T39" fmla="*/ 149 h 571"/>
                            <a:gd name="T40" fmla="*/ 258 w 517"/>
                            <a:gd name="T41" fmla="*/ 152 h 571"/>
                            <a:gd name="T42" fmla="*/ 283 w 517"/>
                            <a:gd name="T43" fmla="*/ 190 h 571"/>
                            <a:gd name="T44" fmla="*/ 236 w 517"/>
                            <a:gd name="T45" fmla="*/ 117 h 571"/>
                            <a:gd name="T46" fmla="*/ 222 w 517"/>
                            <a:gd name="T47" fmla="*/ 97 h 571"/>
                            <a:gd name="T48" fmla="*/ 192 w 517"/>
                            <a:gd name="T49" fmla="*/ 95 h 571"/>
                            <a:gd name="T50" fmla="*/ 145 w 517"/>
                            <a:gd name="T51" fmla="*/ 97 h 571"/>
                            <a:gd name="T52" fmla="*/ 155 w 517"/>
                            <a:gd name="T53" fmla="*/ 137 h 571"/>
                            <a:gd name="T54" fmla="*/ 147 w 517"/>
                            <a:gd name="T55" fmla="*/ 140 h 571"/>
                            <a:gd name="T56" fmla="*/ 174 w 517"/>
                            <a:gd name="T57" fmla="*/ 153 h 571"/>
                            <a:gd name="T58" fmla="*/ 94 w 517"/>
                            <a:gd name="T59" fmla="*/ 139 h 571"/>
                            <a:gd name="T60" fmla="*/ 98 w 517"/>
                            <a:gd name="T61" fmla="*/ 127 h 571"/>
                            <a:gd name="T62" fmla="*/ 96 w 517"/>
                            <a:gd name="T63" fmla="*/ 66 h 571"/>
                            <a:gd name="T64" fmla="*/ 87 w 517"/>
                            <a:gd name="T65" fmla="*/ 119 h 571"/>
                            <a:gd name="T66" fmla="*/ 58 w 517"/>
                            <a:gd name="T67" fmla="*/ 67 h 571"/>
                            <a:gd name="T68" fmla="*/ 33 w 517"/>
                            <a:gd name="T69" fmla="*/ 73 h 571"/>
                            <a:gd name="T70" fmla="*/ 8 w 517"/>
                            <a:gd name="T71" fmla="*/ 90 h 571"/>
                            <a:gd name="T72" fmla="*/ 3 w 517"/>
                            <a:gd name="T73" fmla="*/ 123 h 571"/>
                            <a:gd name="T74" fmla="*/ 207 w 517"/>
                            <a:gd name="T75" fmla="*/ 304 h 571"/>
                            <a:gd name="T76" fmla="*/ 217 w 517"/>
                            <a:gd name="T77" fmla="*/ 309 h 571"/>
                            <a:gd name="T78" fmla="*/ 338 w 517"/>
                            <a:gd name="T79" fmla="*/ 230 h 571"/>
                            <a:gd name="T80" fmla="*/ 347 w 517"/>
                            <a:gd name="T81" fmla="*/ 227 h 571"/>
                            <a:gd name="T82" fmla="*/ 432 w 517"/>
                            <a:gd name="T83" fmla="*/ 210 h 571"/>
                            <a:gd name="T84" fmla="*/ 402 w 517"/>
                            <a:gd name="T85" fmla="*/ 212 h 571"/>
                            <a:gd name="T86" fmla="*/ 420 w 517"/>
                            <a:gd name="T87" fmla="*/ 199 h 571"/>
                            <a:gd name="T88" fmla="*/ 398 w 517"/>
                            <a:gd name="T89" fmla="*/ 204 h 571"/>
                            <a:gd name="T90" fmla="*/ 396 w 517"/>
                            <a:gd name="T91" fmla="*/ 197 h 571"/>
                            <a:gd name="T92" fmla="*/ 390 w 517"/>
                            <a:gd name="T93" fmla="*/ 202 h 571"/>
                            <a:gd name="T94" fmla="*/ 438 w 517"/>
                            <a:gd name="T95" fmla="*/ 99 h 571"/>
                            <a:gd name="T96" fmla="*/ 508 w 517"/>
                            <a:gd name="T97" fmla="*/ 92 h 571"/>
                            <a:gd name="T98" fmla="*/ 514 w 517"/>
                            <a:gd name="T99" fmla="*/ 68 h 5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17" h="571">
                              <a:moveTo>
                                <a:pt x="511" y="63"/>
                              </a:moveTo>
                              <a:cubicBezTo>
                                <a:pt x="505" y="66"/>
                                <a:pt x="464" y="91"/>
                                <a:pt x="447" y="93"/>
                              </a:cubicBezTo>
                              <a:cubicBezTo>
                                <a:pt x="469" y="79"/>
                                <a:pt x="487" y="61"/>
                                <a:pt x="502" y="40"/>
                              </a:cubicBezTo>
                              <a:cubicBezTo>
                                <a:pt x="505" y="37"/>
                                <a:pt x="500" y="34"/>
                                <a:pt x="497" y="37"/>
                              </a:cubicBezTo>
                              <a:cubicBezTo>
                                <a:pt x="483" y="57"/>
                                <a:pt x="465" y="73"/>
                                <a:pt x="445" y="87"/>
                              </a:cubicBezTo>
                              <a:cubicBezTo>
                                <a:pt x="448" y="81"/>
                                <a:pt x="450" y="73"/>
                                <a:pt x="451" y="69"/>
                              </a:cubicBezTo>
                              <a:cubicBezTo>
                                <a:pt x="459" y="49"/>
                                <a:pt x="466" y="29"/>
                                <a:pt x="473" y="9"/>
                              </a:cubicBezTo>
                              <a:cubicBezTo>
                                <a:pt x="475" y="6"/>
                                <a:pt x="469" y="4"/>
                                <a:pt x="468" y="8"/>
                              </a:cubicBezTo>
                              <a:cubicBezTo>
                                <a:pt x="462" y="22"/>
                                <a:pt x="457" y="35"/>
                                <a:pt x="452" y="49"/>
                              </a:cubicBezTo>
                              <a:cubicBezTo>
                                <a:pt x="450" y="55"/>
                                <a:pt x="448" y="61"/>
                                <a:pt x="445" y="67"/>
                              </a:cubicBezTo>
                              <a:cubicBezTo>
                                <a:pt x="444" y="71"/>
                                <a:pt x="442" y="75"/>
                                <a:pt x="441" y="79"/>
                              </a:cubicBezTo>
                              <a:cubicBezTo>
                                <a:pt x="440" y="81"/>
                                <a:pt x="439" y="83"/>
                                <a:pt x="439" y="86"/>
                              </a:cubicBezTo>
                              <a:cubicBezTo>
                                <a:pt x="433" y="59"/>
                                <a:pt x="432" y="32"/>
                                <a:pt x="437" y="5"/>
                              </a:cubicBezTo>
                              <a:cubicBezTo>
                                <a:pt x="438" y="1"/>
                                <a:pt x="432" y="0"/>
                                <a:pt x="432" y="3"/>
                              </a:cubicBezTo>
                              <a:cubicBezTo>
                                <a:pt x="426" y="32"/>
                                <a:pt x="427" y="60"/>
                                <a:pt x="433" y="89"/>
                              </a:cubicBezTo>
                              <a:cubicBezTo>
                                <a:pt x="419" y="73"/>
                                <a:pt x="411" y="53"/>
                                <a:pt x="412" y="31"/>
                              </a:cubicBezTo>
                              <a:cubicBezTo>
                                <a:pt x="412" y="27"/>
                                <a:pt x="406" y="27"/>
                                <a:pt x="406" y="31"/>
                              </a:cubicBezTo>
                              <a:cubicBezTo>
                                <a:pt x="405" y="55"/>
                                <a:pt x="414" y="77"/>
                                <a:pt x="430" y="94"/>
                              </a:cubicBezTo>
                              <a:cubicBezTo>
                                <a:pt x="430" y="94"/>
                                <a:pt x="430" y="95"/>
                                <a:pt x="430" y="95"/>
                              </a:cubicBezTo>
                              <a:cubicBezTo>
                                <a:pt x="408" y="137"/>
                                <a:pt x="379" y="176"/>
                                <a:pt x="345" y="211"/>
                              </a:cubicBezTo>
                              <a:cubicBezTo>
                                <a:pt x="328" y="229"/>
                                <a:pt x="308" y="245"/>
                                <a:pt x="288" y="260"/>
                              </a:cubicBezTo>
                              <a:cubicBezTo>
                                <a:pt x="272" y="272"/>
                                <a:pt x="249" y="291"/>
                                <a:pt x="227" y="296"/>
                              </a:cubicBezTo>
                              <a:cubicBezTo>
                                <a:pt x="264" y="246"/>
                                <a:pt x="293" y="192"/>
                                <a:pt x="320" y="136"/>
                              </a:cubicBezTo>
                              <a:cubicBezTo>
                                <a:pt x="320" y="136"/>
                                <a:pt x="321" y="135"/>
                                <a:pt x="321" y="135"/>
                              </a:cubicBezTo>
                              <a:cubicBezTo>
                                <a:pt x="348" y="137"/>
                                <a:pt x="369" y="127"/>
                                <a:pt x="390" y="110"/>
                              </a:cubicBezTo>
                              <a:cubicBezTo>
                                <a:pt x="393" y="107"/>
                                <a:pt x="388" y="103"/>
                                <a:pt x="385" y="105"/>
                              </a:cubicBezTo>
                              <a:cubicBezTo>
                                <a:pt x="369" y="119"/>
                                <a:pt x="353" y="127"/>
                                <a:pt x="333" y="129"/>
                              </a:cubicBezTo>
                              <a:cubicBezTo>
                                <a:pt x="336" y="127"/>
                                <a:pt x="339" y="125"/>
                                <a:pt x="341" y="123"/>
                              </a:cubicBezTo>
                              <a:cubicBezTo>
                                <a:pt x="353" y="114"/>
                                <a:pt x="363" y="104"/>
                                <a:pt x="372" y="92"/>
                              </a:cubicBezTo>
                              <a:cubicBezTo>
                                <a:pt x="374" y="89"/>
                                <a:pt x="370" y="85"/>
                                <a:pt x="368" y="88"/>
                              </a:cubicBezTo>
                              <a:cubicBezTo>
                                <a:pt x="362" y="95"/>
                                <a:pt x="356" y="102"/>
                                <a:pt x="350" y="108"/>
                              </a:cubicBezTo>
                              <a:cubicBezTo>
                                <a:pt x="345" y="112"/>
                                <a:pt x="332" y="126"/>
                                <a:pt x="323" y="127"/>
                              </a:cubicBezTo>
                              <a:cubicBezTo>
                                <a:pt x="325" y="110"/>
                                <a:pt x="331" y="94"/>
                                <a:pt x="342" y="79"/>
                              </a:cubicBezTo>
                              <a:cubicBezTo>
                                <a:pt x="344" y="76"/>
                                <a:pt x="339" y="73"/>
                                <a:pt x="337" y="76"/>
                              </a:cubicBezTo>
                              <a:cubicBezTo>
                                <a:pt x="326" y="90"/>
                                <a:pt x="320" y="106"/>
                                <a:pt x="318" y="123"/>
                              </a:cubicBezTo>
                              <a:cubicBezTo>
                                <a:pt x="311" y="105"/>
                                <a:pt x="309" y="87"/>
                                <a:pt x="311" y="68"/>
                              </a:cubicBezTo>
                              <a:cubicBezTo>
                                <a:pt x="312" y="64"/>
                                <a:pt x="305" y="64"/>
                                <a:pt x="305" y="68"/>
                              </a:cubicBezTo>
                              <a:cubicBezTo>
                                <a:pt x="303" y="86"/>
                                <a:pt x="305" y="102"/>
                                <a:pt x="310" y="118"/>
                              </a:cubicBezTo>
                              <a:cubicBezTo>
                                <a:pt x="296" y="103"/>
                                <a:pt x="288" y="85"/>
                                <a:pt x="291" y="64"/>
                              </a:cubicBezTo>
                              <a:cubicBezTo>
                                <a:pt x="291" y="60"/>
                                <a:pt x="285" y="60"/>
                                <a:pt x="285" y="64"/>
                              </a:cubicBezTo>
                              <a:cubicBezTo>
                                <a:pt x="282" y="90"/>
                                <a:pt x="294" y="113"/>
                                <a:pt x="313" y="130"/>
                              </a:cubicBezTo>
                              <a:cubicBezTo>
                                <a:pt x="304" y="148"/>
                                <a:pt x="295" y="166"/>
                                <a:pt x="286" y="183"/>
                              </a:cubicBezTo>
                              <a:cubicBezTo>
                                <a:pt x="284" y="175"/>
                                <a:pt x="282" y="166"/>
                                <a:pt x="280" y="157"/>
                              </a:cubicBezTo>
                              <a:cubicBezTo>
                                <a:pt x="286" y="154"/>
                                <a:pt x="292" y="136"/>
                                <a:pt x="293" y="132"/>
                              </a:cubicBezTo>
                              <a:cubicBezTo>
                                <a:pt x="293" y="128"/>
                                <a:pt x="287" y="126"/>
                                <a:pt x="287" y="130"/>
                              </a:cubicBezTo>
                              <a:cubicBezTo>
                                <a:pt x="286" y="134"/>
                                <a:pt x="285" y="138"/>
                                <a:pt x="284" y="141"/>
                              </a:cubicBezTo>
                              <a:cubicBezTo>
                                <a:pt x="283" y="143"/>
                                <a:pt x="282" y="145"/>
                                <a:pt x="281" y="147"/>
                              </a:cubicBezTo>
                              <a:cubicBezTo>
                                <a:pt x="280" y="147"/>
                                <a:pt x="280" y="148"/>
                                <a:pt x="279" y="149"/>
                              </a:cubicBezTo>
                              <a:cubicBezTo>
                                <a:pt x="279" y="148"/>
                                <a:pt x="279" y="148"/>
                                <a:pt x="279" y="148"/>
                              </a:cubicBezTo>
                              <a:cubicBezTo>
                                <a:pt x="280" y="143"/>
                                <a:pt x="280" y="137"/>
                                <a:pt x="280" y="132"/>
                              </a:cubicBezTo>
                              <a:cubicBezTo>
                                <a:pt x="279" y="129"/>
                                <a:pt x="275" y="128"/>
                                <a:pt x="274" y="131"/>
                              </a:cubicBezTo>
                              <a:cubicBezTo>
                                <a:pt x="274" y="132"/>
                                <a:pt x="273" y="132"/>
                                <a:pt x="273" y="133"/>
                              </a:cubicBezTo>
                              <a:cubicBezTo>
                                <a:pt x="273" y="134"/>
                                <a:pt x="273" y="135"/>
                                <a:pt x="274" y="136"/>
                              </a:cubicBezTo>
                              <a:cubicBezTo>
                                <a:pt x="274" y="138"/>
                                <a:pt x="274" y="140"/>
                                <a:pt x="274" y="142"/>
                              </a:cubicBezTo>
                              <a:cubicBezTo>
                                <a:pt x="274" y="143"/>
                                <a:pt x="274" y="145"/>
                                <a:pt x="274" y="147"/>
                              </a:cubicBezTo>
                              <a:cubicBezTo>
                                <a:pt x="274" y="147"/>
                                <a:pt x="274" y="147"/>
                                <a:pt x="274" y="147"/>
                              </a:cubicBezTo>
                              <a:cubicBezTo>
                                <a:pt x="269" y="144"/>
                                <a:pt x="267" y="139"/>
                                <a:pt x="265" y="134"/>
                              </a:cubicBezTo>
                              <a:cubicBezTo>
                                <a:pt x="265" y="130"/>
                                <a:pt x="259" y="132"/>
                                <a:pt x="260" y="135"/>
                              </a:cubicBezTo>
                              <a:cubicBezTo>
                                <a:pt x="261" y="142"/>
                                <a:pt x="265" y="147"/>
                                <a:pt x="269" y="152"/>
                              </a:cubicBezTo>
                              <a:cubicBezTo>
                                <a:pt x="267" y="151"/>
                                <a:pt x="265" y="150"/>
                                <a:pt x="263" y="149"/>
                              </a:cubicBezTo>
                              <a:cubicBezTo>
                                <a:pt x="261" y="147"/>
                                <a:pt x="254" y="143"/>
                                <a:pt x="256" y="139"/>
                              </a:cubicBezTo>
                              <a:cubicBezTo>
                                <a:pt x="258" y="135"/>
                                <a:pt x="253" y="132"/>
                                <a:pt x="251" y="136"/>
                              </a:cubicBezTo>
                              <a:cubicBezTo>
                                <a:pt x="248" y="143"/>
                                <a:pt x="253" y="148"/>
                                <a:pt x="258" y="152"/>
                              </a:cubicBezTo>
                              <a:cubicBezTo>
                                <a:pt x="263" y="156"/>
                                <a:pt x="268" y="158"/>
                                <a:pt x="273" y="158"/>
                              </a:cubicBezTo>
                              <a:cubicBezTo>
                                <a:pt x="276" y="168"/>
                                <a:pt x="279" y="179"/>
                                <a:pt x="282" y="189"/>
                              </a:cubicBezTo>
                              <a:cubicBezTo>
                                <a:pt x="282" y="190"/>
                                <a:pt x="282" y="190"/>
                                <a:pt x="283" y="190"/>
                              </a:cubicBezTo>
                              <a:cubicBezTo>
                                <a:pt x="263" y="227"/>
                                <a:pt x="241" y="263"/>
                                <a:pt x="216" y="296"/>
                              </a:cubicBezTo>
                              <a:cubicBezTo>
                                <a:pt x="201" y="249"/>
                                <a:pt x="190" y="201"/>
                                <a:pt x="183" y="151"/>
                              </a:cubicBezTo>
                              <a:cubicBezTo>
                                <a:pt x="204" y="146"/>
                                <a:pt x="220" y="132"/>
                                <a:pt x="236" y="117"/>
                              </a:cubicBezTo>
                              <a:cubicBezTo>
                                <a:pt x="239" y="114"/>
                                <a:pt x="234" y="110"/>
                                <a:pt x="232" y="112"/>
                              </a:cubicBezTo>
                              <a:cubicBezTo>
                                <a:pt x="219" y="124"/>
                                <a:pt x="206" y="136"/>
                                <a:pt x="191" y="142"/>
                              </a:cubicBezTo>
                              <a:cubicBezTo>
                                <a:pt x="204" y="130"/>
                                <a:pt x="214" y="115"/>
                                <a:pt x="222" y="97"/>
                              </a:cubicBezTo>
                              <a:cubicBezTo>
                                <a:pt x="223" y="94"/>
                                <a:pt x="218" y="91"/>
                                <a:pt x="217" y="94"/>
                              </a:cubicBezTo>
                              <a:cubicBezTo>
                                <a:pt x="209" y="112"/>
                                <a:pt x="198" y="128"/>
                                <a:pt x="184" y="141"/>
                              </a:cubicBezTo>
                              <a:cubicBezTo>
                                <a:pt x="189" y="126"/>
                                <a:pt x="192" y="111"/>
                                <a:pt x="192" y="95"/>
                              </a:cubicBezTo>
                              <a:cubicBezTo>
                                <a:pt x="192" y="91"/>
                                <a:pt x="186" y="91"/>
                                <a:pt x="186" y="95"/>
                              </a:cubicBezTo>
                              <a:cubicBezTo>
                                <a:pt x="186" y="110"/>
                                <a:pt x="183" y="125"/>
                                <a:pt x="178" y="140"/>
                              </a:cubicBezTo>
                              <a:cubicBezTo>
                                <a:pt x="165" y="127"/>
                                <a:pt x="150" y="114"/>
                                <a:pt x="145" y="97"/>
                              </a:cubicBezTo>
                              <a:cubicBezTo>
                                <a:pt x="144" y="93"/>
                                <a:pt x="138" y="95"/>
                                <a:pt x="139" y="99"/>
                              </a:cubicBezTo>
                              <a:cubicBezTo>
                                <a:pt x="144" y="117"/>
                                <a:pt x="159" y="130"/>
                                <a:pt x="172" y="143"/>
                              </a:cubicBezTo>
                              <a:cubicBezTo>
                                <a:pt x="166" y="141"/>
                                <a:pt x="160" y="140"/>
                                <a:pt x="155" y="137"/>
                              </a:cubicBezTo>
                              <a:cubicBezTo>
                                <a:pt x="146" y="134"/>
                                <a:pt x="140" y="127"/>
                                <a:pt x="135" y="119"/>
                              </a:cubicBezTo>
                              <a:cubicBezTo>
                                <a:pt x="134" y="116"/>
                                <a:pt x="128" y="119"/>
                                <a:pt x="130" y="122"/>
                              </a:cubicBezTo>
                              <a:cubicBezTo>
                                <a:pt x="134" y="130"/>
                                <a:pt x="140" y="135"/>
                                <a:pt x="147" y="140"/>
                              </a:cubicBezTo>
                              <a:cubicBezTo>
                                <a:pt x="155" y="146"/>
                                <a:pt x="165" y="146"/>
                                <a:pt x="174" y="150"/>
                              </a:cubicBezTo>
                              <a:cubicBezTo>
                                <a:pt x="175" y="150"/>
                                <a:pt x="175" y="150"/>
                                <a:pt x="175" y="150"/>
                              </a:cubicBezTo>
                              <a:cubicBezTo>
                                <a:pt x="174" y="151"/>
                                <a:pt x="174" y="152"/>
                                <a:pt x="174" y="153"/>
                              </a:cubicBezTo>
                              <a:cubicBezTo>
                                <a:pt x="181" y="200"/>
                                <a:pt x="191" y="246"/>
                                <a:pt x="205" y="291"/>
                              </a:cubicBezTo>
                              <a:cubicBezTo>
                                <a:pt x="152" y="254"/>
                                <a:pt x="109" y="206"/>
                                <a:pt x="79" y="150"/>
                              </a:cubicBezTo>
                              <a:cubicBezTo>
                                <a:pt x="85" y="147"/>
                                <a:pt x="91" y="142"/>
                                <a:pt x="94" y="139"/>
                              </a:cubicBezTo>
                              <a:cubicBezTo>
                                <a:pt x="105" y="130"/>
                                <a:pt x="114" y="118"/>
                                <a:pt x="120" y="105"/>
                              </a:cubicBezTo>
                              <a:cubicBezTo>
                                <a:pt x="121" y="101"/>
                                <a:pt x="116" y="98"/>
                                <a:pt x="114" y="102"/>
                              </a:cubicBezTo>
                              <a:cubicBezTo>
                                <a:pt x="110" y="111"/>
                                <a:pt x="105" y="119"/>
                                <a:pt x="98" y="127"/>
                              </a:cubicBezTo>
                              <a:cubicBezTo>
                                <a:pt x="96" y="129"/>
                                <a:pt x="87" y="138"/>
                                <a:pt x="80" y="143"/>
                              </a:cubicBezTo>
                              <a:cubicBezTo>
                                <a:pt x="85" y="138"/>
                                <a:pt x="89" y="128"/>
                                <a:pt x="90" y="125"/>
                              </a:cubicBezTo>
                              <a:cubicBezTo>
                                <a:pt x="98" y="106"/>
                                <a:pt x="100" y="86"/>
                                <a:pt x="96" y="66"/>
                              </a:cubicBezTo>
                              <a:cubicBezTo>
                                <a:pt x="95" y="63"/>
                                <a:pt x="89" y="64"/>
                                <a:pt x="90" y="68"/>
                              </a:cubicBezTo>
                              <a:cubicBezTo>
                                <a:pt x="93" y="80"/>
                                <a:pt x="93" y="92"/>
                                <a:pt x="91" y="105"/>
                              </a:cubicBezTo>
                              <a:cubicBezTo>
                                <a:pt x="90" y="110"/>
                                <a:pt x="88" y="114"/>
                                <a:pt x="87" y="119"/>
                              </a:cubicBezTo>
                              <a:cubicBezTo>
                                <a:pt x="84" y="125"/>
                                <a:pt x="79" y="131"/>
                                <a:pt x="77" y="137"/>
                              </a:cubicBezTo>
                              <a:cubicBezTo>
                                <a:pt x="77" y="112"/>
                                <a:pt x="73" y="89"/>
                                <a:pt x="64" y="65"/>
                              </a:cubicBezTo>
                              <a:cubicBezTo>
                                <a:pt x="63" y="62"/>
                                <a:pt x="57" y="63"/>
                                <a:pt x="58" y="67"/>
                              </a:cubicBezTo>
                              <a:cubicBezTo>
                                <a:pt x="66" y="87"/>
                                <a:pt x="70" y="108"/>
                                <a:pt x="71" y="130"/>
                              </a:cubicBezTo>
                              <a:cubicBezTo>
                                <a:pt x="60" y="110"/>
                                <a:pt x="49" y="90"/>
                                <a:pt x="38" y="70"/>
                              </a:cubicBezTo>
                              <a:cubicBezTo>
                                <a:pt x="37" y="66"/>
                                <a:pt x="32" y="69"/>
                                <a:pt x="33" y="73"/>
                              </a:cubicBezTo>
                              <a:cubicBezTo>
                                <a:pt x="45" y="95"/>
                                <a:pt x="57" y="117"/>
                                <a:pt x="68" y="139"/>
                              </a:cubicBezTo>
                              <a:cubicBezTo>
                                <a:pt x="45" y="128"/>
                                <a:pt x="25" y="110"/>
                                <a:pt x="13" y="87"/>
                              </a:cubicBezTo>
                              <a:cubicBezTo>
                                <a:pt x="11" y="83"/>
                                <a:pt x="6" y="86"/>
                                <a:pt x="8" y="90"/>
                              </a:cubicBezTo>
                              <a:cubicBezTo>
                                <a:pt x="21" y="113"/>
                                <a:pt x="40" y="132"/>
                                <a:pt x="65" y="143"/>
                              </a:cubicBezTo>
                              <a:cubicBezTo>
                                <a:pt x="50" y="158"/>
                                <a:pt x="17" y="128"/>
                                <a:pt x="7" y="119"/>
                              </a:cubicBezTo>
                              <a:cubicBezTo>
                                <a:pt x="4" y="116"/>
                                <a:pt x="0" y="120"/>
                                <a:pt x="3" y="123"/>
                              </a:cubicBezTo>
                              <a:cubicBezTo>
                                <a:pt x="16" y="135"/>
                                <a:pt x="50" y="165"/>
                                <a:pt x="68" y="148"/>
                              </a:cubicBezTo>
                              <a:cubicBezTo>
                                <a:pt x="101" y="211"/>
                                <a:pt x="148" y="264"/>
                                <a:pt x="206" y="303"/>
                              </a:cubicBezTo>
                              <a:cubicBezTo>
                                <a:pt x="207" y="304"/>
                                <a:pt x="207" y="304"/>
                                <a:pt x="207" y="304"/>
                              </a:cubicBezTo>
                              <a:cubicBezTo>
                                <a:pt x="221" y="391"/>
                                <a:pt x="211" y="480"/>
                                <a:pt x="237" y="566"/>
                              </a:cubicBezTo>
                              <a:cubicBezTo>
                                <a:pt x="238" y="571"/>
                                <a:pt x="247" y="569"/>
                                <a:pt x="245" y="563"/>
                              </a:cubicBezTo>
                              <a:cubicBezTo>
                                <a:pt x="221" y="480"/>
                                <a:pt x="229" y="393"/>
                                <a:pt x="217" y="309"/>
                              </a:cubicBezTo>
                              <a:cubicBezTo>
                                <a:pt x="218" y="308"/>
                                <a:pt x="218" y="308"/>
                                <a:pt x="218" y="307"/>
                              </a:cubicBezTo>
                              <a:cubicBezTo>
                                <a:pt x="240" y="305"/>
                                <a:pt x="260" y="290"/>
                                <a:pt x="277" y="278"/>
                              </a:cubicBezTo>
                              <a:cubicBezTo>
                                <a:pt x="299" y="264"/>
                                <a:pt x="319" y="248"/>
                                <a:pt x="338" y="230"/>
                              </a:cubicBezTo>
                              <a:cubicBezTo>
                                <a:pt x="339" y="229"/>
                                <a:pt x="340" y="228"/>
                                <a:pt x="341" y="227"/>
                              </a:cubicBezTo>
                              <a:cubicBezTo>
                                <a:pt x="343" y="227"/>
                                <a:pt x="345" y="227"/>
                                <a:pt x="346" y="227"/>
                              </a:cubicBezTo>
                              <a:cubicBezTo>
                                <a:pt x="347" y="227"/>
                                <a:pt x="347" y="227"/>
                                <a:pt x="347" y="227"/>
                              </a:cubicBezTo>
                              <a:cubicBezTo>
                                <a:pt x="363" y="224"/>
                                <a:pt x="378" y="218"/>
                                <a:pt x="391" y="209"/>
                              </a:cubicBezTo>
                              <a:cubicBezTo>
                                <a:pt x="393" y="213"/>
                                <a:pt x="397" y="217"/>
                                <a:pt x="401" y="218"/>
                              </a:cubicBezTo>
                              <a:cubicBezTo>
                                <a:pt x="411" y="221"/>
                                <a:pt x="423" y="214"/>
                                <a:pt x="432" y="210"/>
                              </a:cubicBezTo>
                              <a:cubicBezTo>
                                <a:pt x="436" y="208"/>
                                <a:pt x="433" y="203"/>
                                <a:pt x="429" y="205"/>
                              </a:cubicBezTo>
                              <a:cubicBezTo>
                                <a:pt x="424" y="207"/>
                                <a:pt x="419" y="210"/>
                                <a:pt x="413" y="211"/>
                              </a:cubicBezTo>
                              <a:cubicBezTo>
                                <a:pt x="409" y="213"/>
                                <a:pt x="406" y="214"/>
                                <a:pt x="402" y="212"/>
                              </a:cubicBezTo>
                              <a:cubicBezTo>
                                <a:pt x="402" y="212"/>
                                <a:pt x="400" y="211"/>
                                <a:pt x="399" y="209"/>
                              </a:cubicBezTo>
                              <a:cubicBezTo>
                                <a:pt x="400" y="209"/>
                                <a:pt x="401" y="209"/>
                                <a:pt x="402" y="209"/>
                              </a:cubicBezTo>
                              <a:cubicBezTo>
                                <a:pt x="409" y="207"/>
                                <a:pt x="415" y="203"/>
                                <a:pt x="420" y="199"/>
                              </a:cubicBezTo>
                              <a:cubicBezTo>
                                <a:pt x="423" y="197"/>
                                <a:pt x="420" y="192"/>
                                <a:pt x="417" y="194"/>
                              </a:cubicBezTo>
                              <a:cubicBezTo>
                                <a:pt x="414" y="197"/>
                                <a:pt x="411" y="198"/>
                                <a:pt x="407" y="200"/>
                              </a:cubicBezTo>
                              <a:cubicBezTo>
                                <a:pt x="407" y="201"/>
                                <a:pt x="401" y="203"/>
                                <a:pt x="398" y="204"/>
                              </a:cubicBezTo>
                              <a:cubicBezTo>
                                <a:pt x="402" y="198"/>
                                <a:pt x="406" y="191"/>
                                <a:pt x="412" y="187"/>
                              </a:cubicBezTo>
                              <a:cubicBezTo>
                                <a:pt x="415" y="185"/>
                                <a:pt x="412" y="180"/>
                                <a:pt x="409" y="182"/>
                              </a:cubicBezTo>
                              <a:cubicBezTo>
                                <a:pt x="403" y="186"/>
                                <a:pt x="399" y="191"/>
                                <a:pt x="396" y="197"/>
                              </a:cubicBezTo>
                              <a:cubicBezTo>
                                <a:pt x="396" y="191"/>
                                <a:pt x="397" y="186"/>
                                <a:pt x="401" y="182"/>
                              </a:cubicBezTo>
                              <a:cubicBezTo>
                                <a:pt x="404" y="180"/>
                                <a:pt x="399" y="175"/>
                                <a:pt x="397" y="178"/>
                              </a:cubicBezTo>
                              <a:cubicBezTo>
                                <a:pt x="390" y="184"/>
                                <a:pt x="389" y="194"/>
                                <a:pt x="390" y="202"/>
                              </a:cubicBezTo>
                              <a:cubicBezTo>
                                <a:pt x="377" y="211"/>
                                <a:pt x="364" y="217"/>
                                <a:pt x="349" y="220"/>
                              </a:cubicBezTo>
                              <a:cubicBezTo>
                                <a:pt x="384" y="185"/>
                                <a:pt x="414" y="144"/>
                                <a:pt x="438" y="99"/>
                              </a:cubicBezTo>
                              <a:cubicBezTo>
                                <a:pt x="438" y="99"/>
                                <a:pt x="438" y="99"/>
                                <a:pt x="438" y="99"/>
                              </a:cubicBezTo>
                              <a:cubicBezTo>
                                <a:pt x="443" y="104"/>
                                <a:pt x="455" y="106"/>
                                <a:pt x="460" y="106"/>
                              </a:cubicBezTo>
                              <a:cubicBezTo>
                                <a:pt x="478" y="109"/>
                                <a:pt x="496" y="105"/>
                                <a:pt x="511" y="97"/>
                              </a:cubicBezTo>
                              <a:cubicBezTo>
                                <a:pt x="515" y="95"/>
                                <a:pt x="512" y="90"/>
                                <a:pt x="508" y="92"/>
                              </a:cubicBezTo>
                              <a:cubicBezTo>
                                <a:pt x="498" y="97"/>
                                <a:pt x="487" y="100"/>
                                <a:pt x="475" y="101"/>
                              </a:cubicBezTo>
                              <a:cubicBezTo>
                                <a:pt x="473" y="101"/>
                                <a:pt x="460" y="101"/>
                                <a:pt x="451" y="99"/>
                              </a:cubicBezTo>
                              <a:cubicBezTo>
                                <a:pt x="472" y="95"/>
                                <a:pt x="507" y="73"/>
                                <a:pt x="514" y="68"/>
                              </a:cubicBezTo>
                              <a:cubicBezTo>
                                <a:pt x="517" y="65"/>
                                <a:pt x="514" y="60"/>
                                <a:pt x="511" y="63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33"/>
                      <wps:cNvSpPr>
                        <a:spLocks noEditPoints="1"/>
                      </wps:cNvSpPr>
                      <wps:spPr bwMode="auto">
                        <a:xfrm>
                          <a:off x="4792663" y="0"/>
                          <a:ext cx="922338" cy="2000250"/>
                        </a:xfrm>
                        <a:custGeom>
                          <a:avLst/>
                          <a:gdLst>
                            <a:gd name="T0" fmla="*/ 269 w 411"/>
                            <a:gd name="T1" fmla="*/ 607 h 892"/>
                            <a:gd name="T2" fmla="*/ 219 w 411"/>
                            <a:gd name="T3" fmla="*/ 145 h 892"/>
                            <a:gd name="T4" fmla="*/ 349 w 411"/>
                            <a:gd name="T5" fmla="*/ 79 h 892"/>
                            <a:gd name="T6" fmla="*/ 329 w 411"/>
                            <a:gd name="T7" fmla="*/ 69 h 892"/>
                            <a:gd name="T8" fmla="*/ 340 w 411"/>
                            <a:gd name="T9" fmla="*/ 63 h 892"/>
                            <a:gd name="T10" fmla="*/ 342 w 411"/>
                            <a:gd name="T11" fmla="*/ 68 h 892"/>
                            <a:gd name="T12" fmla="*/ 342 w 411"/>
                            <a:gd name="T13" fmla="*/ 58 h 892"/>
                            <a:gd name="T14" fmla="*/ 335 w 411"/>
                            <a:gd name="T15" fmla="*/ 55 h 892"/>
                            <a:gd name="T16" fmla="*/ 331 w 411"/>
                            <a:gd name="T17" fmla="*/ 38 h 892"/>
                            <a:gd name="T18" fmla="*/ 331 w 411"/>
                            <a:gd name="T19" fmla="*/ 31 h 892"/>
                            <a:gd name="T20" fmla="*/ 340 w 411"/>
                            <a:gd name="T21" fmla="*/ 14 h 892"/>
                            <a:gd name="T22" fmla="*/ 320 w 411"/>
                            <a:gd name="T23" fmla="*/ 31 h 892"/>
                            <a:gd name="T24" fmla="*/ 325 w 411"/>
                            <a:gd name="T25" fmla="*/ 38 h 892"/>
                            <a:gd name="T26" fmla="*/ 325 w 411"/>
                            <a:gd name="T27" fmla="*/ 55 h 892"/>
                            <a:gd name="T28" fmla="*/ 326 w 411"/>
                            <a:gd name="T29" fmla="*/ 59 h 892"/>
                            <a:gd name="T30" fmla="*/ 313 w 411"/>
                            <a:gd name="T31" fmla="*/ 81 h 892"/>
                            <a:gd name="T32" fmla="*/ 290 w 411"/>
                            <a:gd name="T33" fmla="*/ 63 h 892"/>
                            <a:gd name="T34" fmla="*/ 301 w 411"/>
                            <a:gd name="T35" fmla="*/ 48 h 892"/>
                            <a:gd name="T36" fmla="*/ 292 w 411"/>
                            <a:gd name="T37" fmla="*/ 44 h 892"/>
                            <a:gd name="T38" fmla="*/ 244 w 411"/>
                            <a:gd name="T39" fmla="*/ 78 h 892"/>
                            <a:gd name="T40" fmla="*/ 282 w 411"/>
                            <a:gd name="T41" fmla="*/ 7 h 892"/>
                            <a:gd name="T42" fmla="*/ 276 w 411"/>
                            <a:gd name="T43" fmla="*/ 1 h 892"/>
                            <a:gd name="T44" fmla="*/ 219 w 411"/>
                            <a:gd name="T45" fmla="*/ 63 h 892"/>
                            <a:gd name="T46" fmla="*/ 218 w 411"/>
                            <a:gd name="T47" fmla="*/ 87 h 892"/>
                            <a:gd name="T48" fmla="*/ 163 w 411"/>
                            <a:gd name="T49" fmla="*/ 98 h 892"/>
                            <a:gd name="T50" fmla="*/ 114 w 411"/>
                            <a:gd name="T51" fmla="*/ 61 h 892"/>
                            <a:gd name="T52" fmla="*/ 104 w 411"/>
                            <a:gd name="T53" fmla="*/ 64 h 892"/>
                            <a:gd name="T54" fmla="*/ 192 w 411"/>
                            <a:gd name="T55" fmla="*/ 644 h 892"/>
                            <a:gd name="T56" fmla="*/ 5 w 411"/>
                            <a:gd name="T57" fmla="*/ 527 h 892"/>
                            <a:gd name="T58" fmla="*/ 175 w 411"/>
                            <a:gd name="T59" fmla="*/ 659 h 892"/>
                            <a:gd name="T60" fmla="*/ 69 w 411"/>
                            <a:gd name="T61" fmla="*/ 888 h 892"/>
                            <a:gd name="T62" fmla="*/ 354 w 411"/>
                            <a:gd name="T63" fmla="*/ 646 h 892"/>
                            <a:gd name="T64" fmla="*/ 406 w 411"/>
                            <a:gd name="T65" fmla="*/ 601 h 892"/>
                            <a:gd name="T66" fmla="*/ 331 w 411"/>
                            <a:gd name="T67" fmla="*/ 51 h 892"/>
                            <a:gd name="T68" fmla="*/ 331 w 411"/>
                            <a:gd name="T69" fmla="*/ 51 h 892"/>
                            <a:gd name="T70" fmla="*/ 327 w 411"/>
                            <a:gd name="T71" fmla="*/ 78 h 892"/>
                            <a:gd name="T72" fmla="*/ 306 w 411"/>
                            <a:gd name="T73" fmla="*/ 94 h 892"/>
                            <a:gd name="T74" fmla="*/ 275 w 411"/>
                            <a:gd name="T75" fmla="*/ 132 h 892"/>
                            <a:gd name="T76" fmla="*/ 277 w 411"/>
                            <a:gd name="T77" fmla="*/ 111 h 892"/>
                            <a:gd name="T78" fmla="*/ 272 w 411"/>
                            <a:gd name="T79" fmla="*/ 82 h 892"/>
                            <a:gd name="T80" fmla="*/ 230 w 411"/>
                            <a:gd name="T81" fmla="*/ 130 h 892"/>
                            <a:gd name="T82" fmla="*/ 249 w 411"/>
                            <a:gd name="T83" fmla="*/ 105 h 892"/>
                            <a:gd name="T84" fmla="*/ 177 w 411"/>
                            <a:gd name="T85" fmla="*/ 93 h 892"/>
                            <a:gd name="T86" fmla="*/ 191 w 411"/>
                            <a:gd name="T87" fmla="*/ 67 h 892"/>
                            <a:gd name="T88" fmla="*/ 212 w 411"/>
                            <a:gd name="T89" fmla="*/ 124 h 892"/>
                            <a:gd name="T90" fmla="*/ 198 w 411"/>
                            <a:gd name="T91" fmla="*/ 98 h 892"/>
                            <a:gd name="T92" fmla="*/ 187 w 411"/>
                            <a:gd name="T93" fmla="*/ 111 h 892"/>
                            <a:gd name="T94" fmla="*/ 131 w 411"/>
                            <a:gd name="T95" fmla="*/ 82 h 892"/>
                            <a:gd name="T96" fmla="*/ 152 w 411"/>
                            <a:gd name="T97" fmla="*/ 98 h 892"/>
                            <a:gd name="T98" fmla="*/ 164 w 411"/>
                            <a:gd name="T99" fmla="*/ 121 h 892"/>
                            <a:gd name="T100" fmla="*/ 139 w 411"/>
                            <a:gd name="T101" fmla="*/ 97 h 892"/>
                            <a:gd name="T102" fmla="*/ 67 w 411"/>
                            <a:gd name="T103" fmla="*/ 542 h 892"/>
                            <a:gd name="T104" fmla="*/ 61 w 411"/>
                            <a:gd name="T105" fmla="*/ 524 h 892"/>
                            <a:gd name="T106" fmla="*/ 171 w 411"/>
                            <a:gd name="T107" fmla="*/ 642 h 892"/>
                            <a:gd name="T108" fmla="*/ 99 w 411"/>
                            <a:gd name="T109" fmla="*/ 572 h 892"/>
                            <a:gd name="T110" fmla="*/ 159 w 411"/>
                            <a:gd name="T111" fmla="*/ 642 h 892"/>
                            <a:gd name="T112" fmla="*/ 128 w 411"/>
                            <a:gd name="T113" fmla="*/ 637 h 892"/>
                            <a:gd name="T114" fmla="*/ 234 w 411"/>
                            <a:gd name="T115" fmla="*/ 647 h 892"/>
                            <a:gd name="T116" fmla="*/ 263 w 411"/>
                            <a:gd name="T117" fmla="*/ 632 h 892"/>
                            <a:gd name="T118" fmla="*/ 358 w 411"/>
                            <a:gd name="T119" fmla="*/ 619 h 892"/>
                            <a:gd name="T120" fmla="*/ 316 w 411"/>
                            <a:gd name="T121" fmla="*/ 639 h 892"/>
                            <a:gd name="T122" fmla="*/ 318 w 411"/>
                            <a:gd name="T123" fmla="*/ 654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11" h="892">
                              <a:moveTo>
                                <a:pt x="406" y="601"/>
                              </a:moveTo>
                              <a:cubicBezTo>
                                <a:pt x="400" y="601"/>
                                <a:pt x="396" y="603"/>
                                <a:pt x="391" y="605"/>
                              </a:cubicBezTo>
                              <a:cubicBezTo>
                                <a:pt x="372" y="609"/>
                                <a:pt x="353" y="611"/>
                                <a:pt x="333" y="612"/>
                              </a:cubicBezTo>
                              <a:cubicBezTo>
                                <a:pt x="311" y="613"/>
                                <a:pt x="290" y="608"/>
                                <a:pt x="269" y="607"/>
                              </a:cubicBezTo>
                              <a:cubicBezTo>
                                <a:pt x="244" y="606"/>
                                <a:pt x="220" y="617"/>
                                <a:pt x="203" y="635"/>
                              </a:cubicBezTo>
                              <a:cubicBezTo>
                                <a:pt x="243" y="478"/>
                                <a:pt x="231" y="304"/>
                                <a:pt x="217" y="146"/>
                              </a:cubicBezTo>
                              <a:cubicBezTo>
                                <a:pt x="218" y="146"/>
                                <a:pt x="218" y="145"/>
                                <a:pt x="218" y="145"/>
                              </a:cubicBezTo>
                              <a:cubicBezTo>
                                <a:pt x="218" y="145"/>
                                <a:pt x="219" y="145"/>
                                <a:pt x="219" y="145"/>
                              </a:cubicBezTo>
                              <a:cubicBezTo>
                                <a:pt x="232" y="156"/>
                                <a:pt x="252" y="157"/>
                                <a:pt x="267" y="149"/>
                              </a:cubicBezTo>
                              <a:cubicBezTo>
                                <a:pt x="298" y="132"/>
                                <a:pt x="318" y="80"/>
                                <a:pt x="359" y="89"/>
                              </a:cubicBezTo>
                              <a:cubicBezTo>
                                <a:pt x="365" y="90"/>
                                <a:pt x="367" y="81"/>
                                <a:pt x="361" y="80"/>
                              </a:cubicBezTo>
                              <a:cubicBezTo>
                                <a:pt x="357" y="79"/>
                                <a:pt x="353" y="79"/>
                                <a:pt x="349" y="79"/>
                              </a:cubicBezTo>
                              <a:cubicBezTo>
                                <a:pt x="348" y="78"/>
                                <a:pt x="347" y="77"/>
                                <a:pt x="346" y="77"/>
                              </a:cubicBezTo>
                              <a:cubicBezTo>
                                <a:pt x="341" y="77"/>
                                <a:pt x="337" y="77"/>
                                <a:pt x="333" y="78"/>
                              </a:cubicBezTo>
                              <a:cubicBezTo>
                                <a:pt x="333" y="74"/>
                                <a:pt x="332" y="70"/>
                                <a:pt x="328" y="69"/>
                              </a:cubicBezTo>
                              <a:cubicBezTo>
                                <a:pt x="329" y="69"/>
                                <a:pt x="329" y="69"/>
                                <a:pt x="329" y="69"/>
                              </a:cubicBezTo>
                              <a:cubicBezTo>
                                <a:pt x="331" y="70"/>
                                <a:pt x="333" y="68"/>
                                <a:pt x="333" y="67"/>
                              </a:cubicBezTo>
                              <a:cubicBezTo>
                                <a:pt x="333" y="66"/>
                                <a:pt x="333" y="66"/>
                                <a:pt x="333" y="65"/>
                              </a:cubicBezTo>
                              <a:cubicBezTo>
                                <a:pt x="334" y="65"/>
                                <a:pt x="335" y="65"/>
                                <a:pt x="337" y="64"/>
                              </a:cubicBezTo>
                              <a:cubicBezTo>
                                <a:pt x="338" y="64"/>
                                <a:pt x="339" y="64"/>
                                <a:pt x="340" y="63"/>
                              </a:cubicBezTo>
                              <a:cubicBezTo>
                                <a:pt x="340" y="63"/>
                                <a:pt x="340" y="62"/>
                                <a:pt x="340" y="62"/>
                              </a:cubicBezTo>
                              <a:cubicBezTo>
                                <a:pt x="341" y="62"/>
                                <a:pt x="341" y="61"/>
                                <a:pt x="342" y="61"/>
                              </a:cubicBezTo>
                              <a:cubicBezTo>
                                <a:pt x="342" y="60"/>
                                <a:pt x="342" y="60"/>
                                <a:pt x="342" y="59"/>
                              </a:cubicBezTo>
                              <a:cubicBezTo>
                                <a:pt x="342" y="62"/>
                                <a:pt x="342" y="65"/>
                                <a:pt x="342" y="68"/>
                              </a:cubicBezTo>
                              <a:cubicBezTo>
                                <a:pt x="341" y="72"/>
                                <a:pt x="347" y="73"/>
                                <a:pt x="348" y="70"/>
                              </a:cubicBezTo>
                              <a:cubicBezTo>
                                <a:pt x="348" y="64"/>
                                <a:pt x="348" y="59"/>
                                <a:pt x="348" y="53"/>
                              </a:cubicBezTo>
                              <a:cubicBezTo>
                                <a:pt x="347" y="49"/>
                                <a:pt x="341" y="51"/>
                                <a:pt x="342" y="55"/>
                              </a:cubicBezTo>
                              <a:cubicBezTo>
                                <a:pt x="342" y="56"/>
                                <a:pt x="342" y="57"/>
                                <a:pt x="342" y="58"/>
                              </a:cubicBezTo>
                              <a:cubicBezTo>
                                <a:pt x="341" y="56"/>
                                <a:pt x="339" y="55"/>
                                <a:pt x="337" y="57"/>
                              </a:cubicBezTo>
                              <a:cubicBezTo>
                                <a:pt x="337" y="57"/>
                                <a:pt x="337" y="57"/>
                                <a:pt x="337" y="57"/>
                              </a:cubicBezTo>
                              <a:cubicBezTo>
                                <a:pt x="336" y="57"/>
                                <a:pt x="336" y="57"/>
                                <a:pt x="336" y="56"/>
                              </a:cubicBezTo>
                              <a:cubicBezTo>
                                <a:pt x="336" y="56"/>
                                <a:pt x="335" y="56"/>
                                <a:pt x="335" y="55"/>
                              </a:cubicBezTo>
                              <a:cubicBezTo>
                                <a:pt x="335" y="55"/>
                                <a:pt x="335" y="54"/>
                                <a:pt x="334" y="53"/>
                              </a:cubicBezTo>
                              <a:cubicBezTo>
                                <a:pt x="333" y="53"/>
                                <a:pt x="333" y="53"/>
                                <a:pt x="332" y="52"/>
                              </a:cubicBezTo>
                              <a:cubicBezTo>
                                <a:pt x="335" y="53"/>
                                <a:pt x="337" y="48"/>
                                <a:pt x="334" y="47"/>
                              </a:cubicBezTo>
                              <a:cubicBezTo>
                                <a:pt x="332" y="45"/>
                                <a:pt x="330" y="41"/>
                                <a:pt x="331" y="38"/>
                              </a:cubicBezTo>
                              <a:cubicBezTo>
                                <a:pt x="331" y="38"/>
                                <a:pt x="331" y="37"/>
                                <a:pt x="330" y="37"/>
                              </a:cubicBezTo>
                              <a:cubicBezTo>
                                <a:pt x="332" y="37"/>
                                <a:pt x="333" y="36"/>
                                <a:pt x="334" y="36"/>
                              </a:cubicBezTo>
                              <a:cubicBezTo>
                                <a:pt x="336" y="35"/>
                                <a:pt x="336" y="33"/>
                                <a:pt x="335" y="32"/>
                              </a:cubicBezTo>
                              <a:cubicBezTo>
                                <a:pt x="334" y="30"/>
                                <a:pt x="333" y="30"/>
                                <a:pt x="331" y="31"/>
                              </a:cubicBezTo>
                              <a:cubicBezTo>
                                <a:pt x="329" y="32"/>
                                <a:pt x="326" y="32"/>
                                <a:pt x="324" y="31"/>
                              </a:cubicBezTo>
                              <a:cubicBezTo>
                                <a:pt x="324" y="31"/>
                                <a:pt x="323" y="31"/>
                                <a:pt x="323" y="31"/>
                              </a:cubicBezTo>
                              <a:cubicBezTo>
                                <a:pt x="330" y="27"/>
                                <a:pt x="337" y="23"/>
                                <a:pt x="344" y="19"/>
                              </a:cubicBezTo>
                              <a:cubicBezTo>
                                <a:pt x="347" y="17"/>
                                <a:pt x="344" y="12"/>
                                <a:pt x="340" y="14"/>
                              </a:cubicBezTo>
                              <a:cubicBezTo>
                                <a:pt x="336" y="17"/>
                                <a:pt x="331" y="19"/>
                                <a:pt x="326" y="22"/>
                              </a:cubicBezTo>
                              <a:cubicBezTo>
                                <a:pt x="327" y="19"/>
                                <a:pt x="323" y="17"/>
                                <a:pt x="321" y="20"/>
                              </a:cubicBezTo>
                              <a:cubicBezTo>
                                <a:pt x="319" y="22"/>
                                <a:pt x="318" y="25"/>
                                <a:pt x="316" y="27"/>
                              </a:cubicBezTo>
                              <a:cubicBezTo>
                                <a:pt x="314" y="30"/>
                                <a:pt x="317" y="32"/>
                                <a:pt x="320" y="31"/>
                              </a:cubicBezTo>
                              <a:cubicBezTo>
                                <a:pt x="320" y="32"/>
                                <a:pt x="321" y="32"/>
                                <a:pt x="321" y="32"/>
                              </a:cubicBezTo>
                              <a:cubicBezTo>
                                <a:pt x="320" y="33"/>
                                <a:pt x="320" y="36"/>
                                <a:pt x="322" y="37"/>
                              </a:cubicBezTo>
                              <a:cubicBezTo>
                                <a:pt x="323" y="37"/>
                                <a:pt x="324" y="37"/>
                                <a:pt x="325" y="37"/>
                              </a:cubicBezTo>
                              <a:cubicBezTo>
                                <a:pt x="325" y="37"/>
                                <a:pt x="325" y="38"/>
                                <a:pt x="325" y="38"/>
                              </a:cubicBezTo>
                              <a:cubicBezTo>
                                <a:pt x="325" y="38"/>
                                <a:pt x="325" y="39"/>
                                <a:pt x="325" y="39"/>
                              </a:cubicBezTo>
                              <a:cubicBezTo>
                                <a:pt x="323" y="38"/>
                                <a:pt x="319" y="39"/>
                                <a:pt x="320" y="42"/>
                              </a:cubicBezTo>
                              <a:cubicBezTo>
                                <a:pt x="321" y="46"/>
                                <a:pt x="321" y="50"/>
                                <a:pt x="322" y="53"/>
                              </a:cubicBezTo>
                              <a:cubicBezTo>
                                <a:pt x="323" y="55"/>
                                <a:pt x="324" y="55"/>
                                <a:pt x="325" y="55"/>
                              </a:cubicBezTo>
                              <a:cubicBezTo>
                                <a:pt x="325" y="56"/>
                                <a:pt x="325" y="56"/>
                                <a:pt x="325" y="56"/>
                              </a:cubicBezTo>
                              <a:cubicBezTo>
                                <a:pt x="326" y="56"/>
                                <a:pt x="326" y="57"/>
                                <a:pt x="326" y="57"/>
                              </a:cubicBezTo>
                              <a:cubicBezTo>
                                <a:pt x="327" y="58"/>
                                <a:pt x="329" y="59"/>
                                <a:pt x="330" y="60"/>
                              </a:cubicBezTo>
                              <a:cubicBezTo>
                                <a:pt x="329" y="59"/>
                                <a:pt x="327" y="59"/>
                                <a:pt x="326" y="59"/>
                              </a:cubicBezTo>
                              <a:cubicBezTo>
                                <a:pt x="323" y="57"/>
                                <a:pt x="322" y="62"/>
                                <a:pt x="324" y="64"/>
                              </a:cubicBezTo>
                              <a:cubicBezTo>
                                <a:pt x="321" y="65"/>
                                <a:pt x="319" y="68"/>
                                <a:pt x="318" y="71"/>
                              </a:cubicBezTo>
                              <a:cubicBezTo>
                                <a:pt x="315" y="72"/>
                                <a:pt x="313" y="74"/>
                                <a:pt x="310" y="75"/>
                              </a:cubicBezTo>
                              <a:cubicBezTo>
                                <a:pt x="307" y="78"/>
                                <a:pt x="310" y="83"/>
                                <a:pt x="313" y="81"/>
                              </a:cubicBezTo>
                              <a:cubicBezTo>
                                <a:pt x="314" y="80"/>
                                <a:pt x="316" y="79"/>
                                <a:pt x="317" y="78"/>
                              </a:cubicBezTo>
                              <a:cubicBezTo>
                                <a:pt x="317" y="79"/>
                                <a:pt x="317" y="80"/>
                                <a:pt x="317" y="80"/>
                              </a:cubicBezTo>
                              <a:cubicBezTo>
                                <a:pt x="304" y="84"/>
                                <a:pt x="292" y="89"/>
                                <a:pt x="281" y="98"/>
                              </a:cubicBezTo>
                              <a:cubicBezTo>
                                <a:pt x="283" y="86"/>
                                <a:pt x="285" y="74"/>
                                <a:pt x="290" y="63"/>
                              </a:cubicBezTo>
                              <a:cubicBezTo>
                                <a:pt x="290" y="63"/>
                                <a:pt x="290" y="63"/>
                                <a:pt x="291" y="62"/>
                              </a:cubicBezTo>
                              <a:cubicBezTo>
                                <a:pt x="292" y="61"/>
                                <a:pt x="292" y="60"/>
                                <a:pt x="291" y="59"/>
                              </a:cubicBezTo>
                              <a:cubicBezTo>
                                <a:pt x="293" y="57"/>
                                <a:pt x="294" y="54"/>
                                <a:pt x="296" y="52"/>
                              </a:cubicBezTo>
                              <a:cubicBezTo>
                                <a:pt x="298" y="51"/>
                                <a:pt x="299" y="50"/>
                                <a:pt x="301" y="48"/>
                              </a:cubicBezTo>
                              <a:cubicBezTo>
                                <a:pt x="301" y="48"/>
                                <a:pt x="302" y="47"/>
                                <a:pt x="302" y="47"/>
                              </a:cubicBezTo>
                              <a:cubicBezTo>
                                <a:pt x="304" y="45"/>
                                <a:pt x="306" y="44"/>
                                <a:pt x="308" y="43"/>
                              </a:cubicBezTo>
                              <a:cubicBezTo>
                                <a:pt x="313" y="41"/>
                                <a:pt x="311" y="32"/>
                                <a:pt x="306" y="35"/>
                              </a:cubicBezTo>
                              <a:cubicBezTo>
                                <a:pt x="300" y="37"/>
                                <a:pt x="295" y="40"/>
                                <a:pt x="292" y="44"/>
                              </a:cubicBezTo>
                              <a:cubicBezTo>
                                <a:pt x="280" y="54"/>
                                <a:pt x="267" y="63"/>
                                <a:pt x="254" y="73"/>
                              </a:cubicBezTo>
                              <a:cubicBezTo>
                                <a:pt x="257" y="68"/>
                                <a:pt x="260" y="64"/>
                                <a:pt x="263" y="60"/>
                              </a:cubicBezTo>
                              <a:cubicBezTo>
                                <a:pt x="266" y="57"/>
                                <a:pt x="260" y="54"/>
                                <a:pt x="258" y="57"/>
                              </a:cubicBezTo>
                              <a:cubicBezTo>
                                <a:pt x="253" y="63"/>
                                <a:pt x="248" y="71"/>
                                <a:pt x="244" y="78"/>
                              </a:cubicBezTo>
                              <a:cubicBezTo>
                                <a:pt x="244" y="78"/>
                                <a:pt x="244" y="78"/>
                                <a:pt x="244" y="78"/>
                              </a:cubicBezTo>
                              <a:cubicBezTo>
                                <a:pt x="243" y="80"/>
                                <a:pt x="242" y="81"/>
                                <a:pt x="242" y="83"/>
                              </a:cubicBezTo>
                              <a:cubicBezTo>
                                <a:pt x="239" y="86"/>
                                <a:pt x="236" y="89"/>
                                <a:pt x="233" y="92"/>
                              </a:cubicBezTo>
                              <a:cubicBezTo>
                                <a:pt x="246" y="62"/>
                                <a:pt x="262" y="34"/>
                                <a:pt x="282" y="7"/>
                              </a:cubicBezTo>
                              <a:cubicBezTo>
                                <a:pt x="283" y="6"/>
                                <a:pt x="283" y="4"/>
                                <a:pt x="282" y="4"/>
                              </a:cubicBezTo>
                              <a:cubicBezTo>
                                <a:pt x="282" y="2"/>
                                <a:pt x="281" y="1"/>
                                <a:pt x="280" y="0"/>
                              </a:cubicBezTo>
                              <a:cubicBezTo>
                                <a:pt x="279" y="0"/>
                                <a:pt x="277" y="0"/>
                                <a:pt x="276" y="2"/>
                              </a:cubicBezTo>
                              <a:cubicBezTo>
                                <a:pt x="276" y="2"/>
                                <a:pt x="276" y="1"/>
                                <a:pt x="276" y="1"/>
                              </a:cubicBezTo>
                              <a:cubicBezTo>
                                <a:pt x="272" y="0"/>
                                <a:pt x="271" y="6"/>
                                <a:pt x="274" y="7"/>
                              </a:cubicBezTo>
                              <a:cubicBezTo>
                                <a:pt x="274" y="7"/>
                                <a:pt x="275" y="7"/>
                                <a:pt x="275" y="7"/>
                              </a:cubicBezTo>
                              <a:cubicBezTo>
                                <a:pt x="256" y="33"/>
                                <a:pt x="240" y="60"/>
                                <a:pt x="228" y="89"/>
                              </a:cubicBezTo>
                              <a:cubicBezTo>
                                <a:pt x="225" y="80"/>
                                <a:pt x="223" y="71"/>
                                <a:pt x="219" y="63"/>
                              </a:cubicBezTo>
                              <a:cubicBezTo>
                                <a:pt x="218" y="59"/>
                                <a:pt x="212" y="61"/>
                                <a:pt x="214" y="64"/>
                              </a:cubicBezTo>
                              <a:cubicBezTo>
                                <a:pt x="218" y="77"/>
                                <a:pt x="222" y="90"/>
                                <a:pt x="224" y="103"/>
                              </a:cubicBezTo>
                              <a:cubicBezTo>
                                <a:pt x="224" y="104"/>
                                <a:pt x="223" y="104"/>
                                <a:pt x="223" y="105"/>
                              </a:cubicBezTo>
                              <a:cubicBezTo>
                                <a:pt x="222" y="99"/>
                                <a:pt x="221" y="93"/>
                                <a:pt x="218" y="87"/>
                              </a:cubicBezTo>
                              <a:cubicBezTo>
                                <a:pt x="208" y="66"/>
                                <a:pt x="191" y="49"/>
                                <a:pt x="176" y="31"/>
                              </a:cubicBezTo>
                              <a:cubicBezTo>
                                <a:pt x="173" y="27"/>
                                <a:pt x="166" y="32"/>
                                <a:pt x="169" y="36"/>
                              </a:cubicBezTo>
                              <a:cubicBezTo>
                                <a:pt x="179" y="51"/>
                                <a:pt x="180" y="67"/>
                                <a:pt x="172" y="83"/>
                              </a:cubicBezTo>
                              <a:cubicBezTo>
                                <a:pt x="170" y="88"/>
                                <a:pt x="164" y="93"/>
                                <a:pt x="163" y="98"/>
                              </a:cubicBezTo>
                              <a:cubicBezTo>
                                <a:pt x="160" y="93"/>
                                <a:pt x="157" y="87"/>
                                <a:pt x="153" y="82"/>
                              </a:cubicBezTo>
                              <a:cubicBezTo>
                                <a:pt x="145" y="70"/>
                                <a:pt x="131" y="63"/>
                                <a:pt x="117" y="61"/>
                              </a:cubicBezTo>
                              <a:cubicBezTo>
                                <a:pt x="117" y="61"/>
                                <a:pt x="117" y="61"/>
                                <a:pt x="116" y="61"/>
                              </a:cubicBezTo>
                              <a:cubicBezTo>
                                <a:pt x="115" y="60"/>
                                <a:pt x="114" y="60"/>
                                <a:pt x="114" y="61"/>
                              </a:cubicBezTo>
                              <a:cubicBezTo>
                                <a:pt x="113" y="61"/>
                                <a:pt x="112" y="61"/>
                                <a:pt x="111" y="61"/>
                              </a:cubicBezTo>
                              <a:cubicBezTo>
                                <a:pt x="110" y="61"/>
                                <a:pt x="109" y="61"/>
                                <a:pt x="109" y="61"/>
                              </a:cubicBezTo>
                              <a:cubicBezTo>
                                <a:pt x="108" y="61"/>
                                <a:pt x="108" y="61"/>
                                <a:pt x="107" y="61"/>
                              </a:cubicBezTo>
                              <a:cubicBezTo>
                                <a:pt x="105" y="60"/>
                                <a:pt x="103" y="62"/>
                                <a:pt x="104" y="64"/>
                              </a:cubicBezTo>
                              <a:cubicBezTo>
                                <a:pt x="101" y="66"/>
                                <a:pt x="100" y="71"/>
                                <a:pt x="105" y="72"/>
                              </a:cubicBezTo>
                              <a:cubicBezTo>
                                <a:pt x="136" y="82"/>
                                <a:pt x="130" y="122"/>
                                <a:pt x="154" y="139"/>
                              </a:cubicBezTo>
                              <a:cubicBezTo>
                                <a:pt x="171" y="151"/>
                                <a:pt x="190" y="150"/>
                                <a:pt x="208" y="147"/>
                              </a:cubicBezTo>
                              <a:cubicBezTo>
                                <a:pt x="222" y="308"/>
                                <a:pt x="235" y="485"/>
                                <a:pt x="192" y="644"/>
                              </a:cubicBezTo>
                              <a:cubicBezTo>
                                <a:pt x="162" y="619"/>
                                <a:pt x="152" y="580"/>
                                <a:pt x="127" y="551"/>
                              </a:cubicBezTo>
                              <a:cubicBezTo>
                                <a:pt x="96" y="513"/>
                                <a:pt x="54" y="512"/>
                                <a:pt x="9" y="516"/>
                              </a:cubicBezTo>
                              <a:cubicBezTo>
                                <a:pt x="7" y="517"/>
                                <a:pt x="6" y="517"/>
                                <a:pt x="5" y="518"/>
                              </a:cubicBezTo>
                              <a:cubicBezTo>
                                <a:pt x="1" y="518"/>
                                <a:pt x="0" y="525"/>
                                <a:pt x="5" y="527"/>
                              </a:cubicBezTo>
                              <a:cubicBezTo>
                                <a:pt x="28" y="536"/>
                                <a:pt x="47" y="550"/>
                                <a:pt x="62" y="570"/>
                              </a:cubicBezTo>
                              <a:cubicBezTo>
                                <a:pt x="75" y="587"/>
                                <a:pt x="81" y="609"/>
                                <a:pt x="95" y="625"/>
                              </a:cubicBezTo>
                              <a:cubicBezTo>
                                <a:pt x="115" y="648"/>
                                <a:pt x="146" y="655"/>
                                <a:pt x="175" y="659"/>
                              </a:cubicBezTo>
                              <a:cubicBezTo>
                                <a:pt x="175" y="659"/>
                                <a:pt x="175" y="659"/>
                                <a:pt x="175" y="659"/>
                              </a:cubicBezTo>
                              <a:cubicBezTo>
                                <a:pt x="176" y="661"/>
                                <a:pt x="178" y="661"/>
                                <a:pt x="180" y="660"/>
                              </a:cubicBezTo>
                              <a:cubicBezTo>
                                <a:pt x="182" y="660"/>
                                <a:pt x="184" y="661"/>
                                <a:pt x="187" y="661"/>
                              </a:cubicBezTo>
                              <a:cubicBezTo>
                                <a:pt x="163" y="741"/>
                                <a:pt x="124" y="816"/>
                                <a:pt x="63" y="881"/>
                              </a:cubicBezTo>
                              <a:cubicBezTo>
                                <a:pt x="59" y="886"/>
                                <a:pt x="65" y="892"/>
                                <a:pt x="69" y="888"/>
                              </a:cubicBezTo>
                              <a:cubicBezTo>
                                <a:pt x="132" y="821"/>
                                <a:pt x="172" y="744"/>
                                <a:pt x="196" y="661"/>
                              </a:cubicBezTo>
                              <a:cubicBezTo>
                                <a:pt x="196" y="661"/>
                                <a:pt x="197" y="660"/>
                                <a:pt x="197" y="660"/>
                              </a:cubicBezTo>
                              <a:cubicBezTo>
                                <a:pt x="236" y="649"/>
                                <a:pt x="273" y="667"/>
                                <a:pt x="313" y="664"/>
                              </a:cubicBezTo>
                              <a:cubicBezTo>
                                <a:pt x="328" y="663"/>
                                <a:pt x="342" y="655"/>
                                <a:pt x="354" y="646"/>
                              </a:cubicBezTo>
                              <a:cubicBezTo>
                                <a:pt x="366" y="638"/>
                                <a:pt x="379" y="621"/>
                                <a:pt x="393" y="614"/>
                              </a:cubicBezTo>
                              <a:cubicBezTo>
                                <a:pt x="397" y="613"/>
                                <a:pt x="402" y="612"/>
                                <a:pt x="406" y="611"/>
                              </a:cubicBezTo>
                              <a:cubicBezTo>
                                <a:pt x="409" y="611"/>
                                <a:pt x="410" y="609"/>
                                <a:pt x="410" y="607"/>
                              </a:cubicBezTo>
                              <a:cubicBezTo>
                                <a:pt x="411" y="605"/>
                                <a:pt x="410" y="601"/>
                                <a:pt x="406" y="601"/>
                              </a:cubicBezTo>
                              <a:close/>
                              <a:moveTo>
                                <a:pt x="226" y="140"/>
                              </a:moveTo>
                              <a:cubicBezTo>
                                <a:pt x="239" y="144"/>
                                <a:pt x="253" y="144"/>
                                <a:pt x="266" y="139"/>
                              </a:cubicBezTo>
                              <a:cubicBezTo>
                                <a:pt x="253" y="147"/>
                                <a:pt x="239" y="151"/>
                                <a:pt x="226" y="140"/>
                              </a:cubicBezTo>
                              <a:close/>
                              <a:moveTo>
                                <a:pt x="331" y="51"/>
                              </a:moveTo>
                              <a:cubicBezTo>
                                <a:pt x="330" y="51"/>
                                <a:pt x="330" y="51"/>
                                <a:pt x="329" y="51"/>
                              </a:cubicBezTo>
                              <a:cubicBezTo>
                                <a:pt x="329" y="51"/>
                                <a:pt x="328" y="50"/>
                                <a:pt x="328" y="49"/>
                              </a:cubicBezTo>
                              <a:cubicBezTo>
                                <a:pt x="328" y="49"/>
                                <a:pt x="328" y="49"/>
                                <a:pt x="328" y="49"/>
                              </a:cubicBezTo>
                              <a:cubicBezTo>
                                <a:pt x="329" y="50"/>
                                <a:pt x="330" y="51"/>
                                <a:pt x="331" y="51"/>
                              </a:cubicBezTo>
                              <a:close/>
                              <a:moveTo>
                                <a:pt x="323" y="75"/>
                              </a:moveTo>
                              <a:cubicBezTo>
                                <a:pt x="323" y="75"/>
                                <a:pt x="323" y="75"/>
                                <a:pt x="324" y="75"/>
                              </a:cubicBezTo>
                              <a:cubicBezTo>
                                <a:pt x="324" y="74"/>
                                <a:pt x="325" y="74"/>
                                <a:pt x="325" y="74"/>
                              </a:cubicBezTo>
                              <a:cubicBezTo>
                                <a:pt x="327" y="75"/>
                                <a:pt x="327" y="77"/>
                                <a:pt x="327" y="78"/>
                              </a:cubicBezTo>
                              <a:cubicBezTo>
                                <a:pt x="326" y="79"/>
                                <a:pt x="324" y="79"/>
                                <a:pt x="323" y="79"/>
                              </a:cubicBezTo>
                              <a:cubicBezTo>
                                <a:pt x="322" y="78"/>
                                <a:pt x="322" y="76"/>
                                <a:pt x="323" y="75"/>
                              </a:cubicBezTo>
                              <a:close/>
                              <a:moveTo>
                                <a:pt x="279" y="110"/>
                              </a:moveTo>
                              <a:cubicBezTo>
                                <a:pt x="287" y="103"/>
                                <a:pt x="296" y="97"/>
                                <a:pt x="306" y="94"/>
                              </a:cubicBezTo>
                              <a:cubicBezTo>
                                <a:pt x="298" y="99"/>
                                <a:pt x="290" y="105"/>
                                <a:pt x="283" y="112"/>
                              </a:cubicBezTo>
                              <a:cubicBezTo>
                                <a:pt x="280" y="115"/>
                                <a:pt x="285" y="119"/>
                                <a:pt x="287" y="116"/>
                              </a:cubicBezTo>
                              <a:cubicBezTo>
                                <a:pt x="292" y="111"/>
                                <a:pt x="297" y="107"/>
                                <a:pt x="303" y="103"/>
                              </a:cubicBezTo>
                              <a:cubicBezTo>
                                <a:pt x="295" y="111"/>
                                <a:pt x="285" y="122"/>
                                <a:pt x="275" y="132"/>
                              </a:cubicBezTo>
                              <a:cubicBezTo>
                                <a:pt x="274" y="130"/>
                                <a:pt x="272" y="129"/>
                                <a:pt x="270" y="130"/>
                              </a:cubicBezTo>
                              <a:cubicBezTo>
                                <a:pt x="264" y="134"/>
                                <a:pt x="257" y="136"/>
                                <a:pt x="250" y="137"/>
                              </a:cubicBezTo>
                              <a:cubicBezTo>
                                <a:pt x="258" y="134"/>
                                <a:pt x="266" y="130"/>
                                <a:pt x="271" y="122"/>
                              </a:cubicBezTo>
                              <a:cubicBezTo>
                                <a:pt x="273" y="119"/>
                                <a:pt x="275" y="115"/>
                                <a:pt x="277" y="111"/>
                              </a:cubicBezTo>
                              <a:cubicBezTo>
                                <a:pt x="278" y="111"/>
                                <a:pt x="279" y="111"/>
                                <a:pt x="279" y="110"/>
                              </a:cubicBezTo>
                              <a:close/>
                              <a:moveTo>
                                <a:pt x="277" y="67"/>
                              </a:moveTo>
                              <a:cubicBezTo>
                                <a:pt x="273" y="70"/>
                                <a:pt x="270" y="74"/>
                                <a:pt x="267" y="79"/>
                              </a:cubicBezTo>
                              <a:cubicBezTo>
                                <a:pt x="264" y="82"/>
                                <a:pt x="270" y="85"/>
                                <a:pt x="272" y="82"/>
                              </a:cubicBezTo>
                              <a:cubicBezTo>
                                <a:pt x="274" y="79"/>
                                <a:pt x="275" y="77"/>
                                <a:pt x="277" y="75"/>
                              </a:cubicBezTo>
                              <a:cubicBezTo>
                                <a:pt x="277" y="76"/>
                                <a:pt x="277" y="77"/>
                                <a:pt x="277" y="77"/>
                              </a:cubicBezTo>
                              <a:cubicBezTo>
                                <a:pt x="273" y="94"/>
                                <a:pt x="272" y="112"/>
                                <a:pt x="257" y="123"/>
                              </a:cubicBezTo>
                              <a:cubicBezTo>
                                <a:pt x="250" y="129"/>
                                <a:pt x="240" y="130"/>
                                <a:pt x="230" y="130"/>
                              </a:cubicBezTo>
                              <a:cubicBezTo>
                                <a:pt x="242" y="124"/>
                                <a:pt x="253" y="117"/>
                                <a:pt x="264" y="108"/>
                              </a:cubicBezTo>
                              <a:cubicBezTo>
                                <a:pt x="266" y="105"/>
                                <a:pt x="262" y="101"/>
                                <a:pt x="259" y="103"/>
                              </a:cubicBezTo>
                              <a:cubicBezTo>
                                <a:pt x="250" y="112"/>
                                <a:pt x="239" y="119"/>
                                <a:pt x="228" y="125"/>
                              </a:cubicBezTo>
                              <a:cubicBezTo>
                                <a:pt x="234" y="117"/>
                                <a:pt x="242" y="111"/>
                                <a:pt x="249" y="105"/>
                              </a:cubicBezTo>
                              <a:cubicBezTo>
                                <a:pt x="253" y="103"/>
                                <a:pt x="250" y="98"/>
                                <a:pt x="246" y="100"/>
                              </a:cubicBezTo>
                              <a:cubicBezTo>
                                <a:pt x="239" y="106"/>
                                <a:pt x="232" y="112"/>
                                <a:pt x="225" y="119"/>
                              </a:cubicBezTo>
                              <a:cubicBezTo>
                                <a:pt x="236" y="97"/>
                                <a:pt x="257" y="82"/>
                                <a:pt x="277" y="67"/>
                              </a:cubicBezTo>
                              <a:close/>
                              <a:moveTo>
                                <a:pt x="177" y="93"/>
                              </a:moveTo>
                              <a:cubicBezTo>
                                <a:pt x="180" y="88"/>
                                <a:pt x="183" y="82"/>
                                <a:pt x="185" y="76"/>
                              </a:cubicBezTo>
                              <a:cubicBezTo>
                                <a:pt x="185" y="78"/>
                                <a:pt x="185" y="80"/>
                                <a:pt x="184" y="81"/>
                              </a:cubicBezTo>
                              <a:cubicBezTo>
                                <a:pt x="184" y="85"/>
                                <a:pt x="190" y="85"/>
                                <a:pt x="190" y="81"/>
                              </a:cubicBezTo>
                              <a:cubicBezTo>
                                <a:pt x="191" y="76"/>
                                <a:pt x="191" y="72"/>
                                <a:pt x="191" y="67"/>
                              </a:cubicBezTo>
                              <a:cubicBezTo>
                                <a:pt x="193" y="72"/>
                                <a:pt x="194" y="77"/>
                                <a:pt x="196" y="82"/>
                              </a:cubicBezTo>
                              <a:cubicBezTo>
                                <a:pt x="197" y="86"/>
                                <a:pt x="203" y="84"/>
                                <a:pt x="202" y="80"/>
                              </a:cubicBezTo>
                              <a:cubicBezTo>
                                <a:pt x="201" y="78"/>
                                <a:pt x="200" y="76"/>
                                <a:pt x="200" y="74"/>
                              </a:cubicBezTo>
                              <a:cubicBezTo>
                                <a:pt x="212" y="90"/>
                                <a:pt x="215" y="106"/>
                                <a:pt x="212" y="124"/>
                              </a:cubicBezTo>
                              <a:cubicBezTo>
                                <a:pt x="209" y="117"/>
                                <a:pt x="207" y="109"/>
                                <a:pt x="207" y="101"/>
                              </a:cubicBezTo>
                              <a:cubicBezTo>
                                <a:pt x="207" y="97"/>
                                <a:pt x="201" y="97"/>
                                <a:pt x="201" y="101"/>
                              </a:cubicBezTo>
                              <a:cubicBezTo>
                                <a:pt x="201" y="108"/>
                                <a:pt x="202" y="115"/>
                                <a:pt x="204" y="121"/>
                              </a:cubicBezTo>
                              <a:cubicBezTo>
                                <a:pt x="200" y="114"/>
                                <a:pt x="198" y="106"/>
                                <a:pt x="198" y="98"/>
                              </a:cubicBezTo>
                              <a:cubicBezTo>
                                <a:pt x="198" y="94"/>
                                <a:pt x="192" y="94"/>
                                <a:pt x="192" y="98"/>
                              </a:cubicBezTo>
                              <a:cubicBezTo>
                                <a:pt x="192" y="107"/>
                                <a:pt x="195" y="115"/>
                                <a:pt x="198" y="123"/>
                              </a:cubicBezTo>
                              <a:cubicBezTo>
                                <a:pt x="196" y="119"/>
                                <a:pt x="194" y="114"/>
                                <a:pt x="193" y="109"/>
                              </a:cubicBezTo>
                              <a:cubicBezTo>
                                <a:pt x="192" y="105"/>
                                <a:pt x="186" y="107"/>
                                <a:pt x="187" y="111"/>
                              </a:cubicBezTo>
                              <a:cubicBezTo>
                                <a:pt x="188" y="118"/>
                                <a:pt x="191" y="124"/>
                                <a:pt x="196" y="130"/>
                              </a:cubicBezTo>
                              <a:cubicBezTo>
                                <a:pt x="182" y="123"/>
                                <a:pt x="164" y="109"/>
                                <a:pt x="177" y="93"/>
                              </a:cubicBezTo>
                              <a:close/>
                              <a:moveTo>
                                <a:pt x="139" y="97"/>
                              </a:moveTo>
                              <a:cubicBezTo>
                                <a:pt x="137" y="92"/>
                                <a:pt x="134" y="87"/>
                                <a:pt x="131" y="82"/>
                              </a:cubicBezTo>
                              <a:cubicBezTo>
                                <a:pt x="140" y="91"/>
                                <a:pt x="146" y="102"/>
                                <a:pt x="150" y="114"/>
                              </a:cubicBezTo>
                              <a:cubicBezTo>
                                <a:pt x="152" y="117"/>
                                <a:pt x="157" y="116"/>
                                <a:pt x="156" y="112"/>
                              </a:cubicBezTo>
                              <a:cubicBezTo>
                                <a:pt x="153" y="103"/>
                                <a:pt x="148" y="95"/>
                                <a:pt x="143" y="87"/>
                              </a:cubicBezTo>
                              <a:cubicBezTo>
                                <a:pt x="146" y="90"/>
                                <a:pt x="149" y="94"/>
                                <a:pt x="152" y="98"/>
                              </a:cubicBezTo>
                              <a:cubicBezTo>
                                <a:pt x="153" y="98"/>
                                <a:pt x="153" y="98"/>
                                <a:pt x="153" y="99"/>
                              </a:cubicBezTo>
                              <a:cubicBezTo>
                                <a:pt x="157" y="106"/>
                                <a:pt x="161" y="114"/>
                                <a:pt x="166" y="120"/>
                              </a:cubicBezTo>
                              <a:cubicBezTo>
                                <a:pt x="173" y="127"/>
                                <a:pt x="180" y="133"/>
                                <a:pt x="187" y="137"/>
                              </a:cubicBezTo>
                              <a:cubicBezTo>
                                <a:pt x="178" y="134"/>
                                <a:pt x="170" y="129"/>
                                <a:pt x="164" y="121"/>
                              </a:cubicBezTo>
                              <a:cubicBezTo>
                                <a:pt x="162" y="118"/>
                                <a:pt x="157" y="123"/>
                                <a:pt x="160" y="126"/>
                              </a:cubicBezTo>
                              <a:cubicBezTo>
                                <a:pt x="164" y="132"/>
                                <a:pt x="170" y="136"/>
                                <a:pt x="177" y="139"/>
                              </a:cubicBezTo>
                              <a:cubicBezTo>
                                <a:pt x="175" y="139"/>
                                <a:pt x="174" y="139"/>
                                <a:pt x="173" y="139"/>
                              </a:cubicBezTo>
                              <a:cubicBezTo>
                                <a:pt x="153" y="134"/>
                                <a:pt x="146" y="113"/>
                                <a:pt x="139" y="97"/>
                              </a:cubicBezTo>
                              <a:close/>
                              <a:moveTo>
                                <a:pt x="82" y="587"/>
                              </a:moveTo>
                              <a:cubicBezTo>
                                <a:pt x="69" y="559"/>
                                <a:pt x="48" y="538"/>
                                <a:pt x="21" y="525"/>
                              </a:cubicBezTo>
                              <a:cubicBezTo>
                                <a:pt x="36" y="529"/>
                                <a:pt x="50" y="536"/>
                                <a:pt x="63" y="546"/>
                              </a:cubicBezTo>
                              <a:cubicBezTo>
                                <a:pt x="66" y="549"/>
                                <a:pt x="70" y="544"/>
                                <a:pt x="67" y="542"/>
                              </a:cubicBezTo>
                              <a:cubicBezTo>
                                <a:pt x="59" y="535"/>
                                <a:pt x="50" y="530"/>
                                <a:pt x="41" y="526"/>
                              </a:cubicBezTo>
                              <a:cubicBezTo>
                                <a:pt x="52" y="528"/>
                                <a:pt x="63" y="531"/>
                                <a:pt x="74" y="536"/>
                              </a:cubicBezTo>
                              <a:cubicBezTo>
                                <a:pt x="78" y="537"/>
                                <a:pt x="81" y="532"/>
                                <a:pt x="77" y="531"/>
                              </a:cubicBezTo>
                              <a:cubicBezTo>
                                <a:pt x="72" y="528"/>
                                <a:pt x="66" y="526"/>
                                <a:pt x="61" y="524"/>
                              </a:cubicBezTo>
                              <a:cubicBezTo>
                                <a:pt x="71" y="525"/>
                                <a:pt x="81" y="528"/>
                                <a:pt x="90" y="532"/>
                              </a:cubicBezTo>
                              <a:cubicBezTo>
                                <a:pt x="110" y="540"/>
                                <a:pt x="124" y="559"/>
                                <a:pt x="134" y="577"/>
                              </a:cubicBezTo>
                              <a:cubicBezTo>
                                <a:pt x="150" y="603"/>
                                <a:pt x="163" y="631"/>
                                <a:pt x="186" y="651"/>
                              </a:cubicBezTo>
                              <a:cubicBezTo>
                                <a:pt x="181" y="648"/>
                                <a:pt x="176" y="646"/>
                                <a:pt x="171" y="642"/>
                              </a:cubicBezTo>
                              <a:cubicBezTo>
                                <a:pt x="157" y="623"/>
                                <a:pt x="142" y="605"/>
                                <a:pt x="125" y="588"/>
                              </a:cubicBezTo>
                              <a:cubicBezTo>
                                <a:pt x="124" y="587"/>
                                <a:pt x="124" y="586"/>
                                <a:pt x="122" y="586"/>
                              </a:cubicBezTo>
                              <a:cubicBezTo>
                                <a:pt x="116" y="579"/>
                                <a:pt x="110" y="574"/>
                                <a:pt x="103" y="568"/>
                              </a:cubicBezTo>
                              <a:cubicBezTo>
                                <a:pt x="100" y="565"/>
                                <a:pt x="96" y="570"/>
                                <a:pt x="99" y="572"/>
                              </a:cubicBezTo>
                              <a:cubicBezTo>
                                <a:pt x="119" y="590"/>
                                <a:pt x="138" y="609"/>
                                <a:pt x="154" y="630"/>
                              </a:cubicBezTo>
                              <a:cubicBezTo>
                                <a:pt x="149" y="625"/>
                                <a:pt x="144" y="620"/>
                                <a:pt x="139" y="614"/>
                              </a:cubicBezTo>
                              <a:cubicBezTo>
                                <a:pt x="137" y="611"/>
                                <a:pt x="132" y="615"/>
                                <a:pt x="135" y="618"/>
                              </a:cubicBezTo>
                              <a:cubicBezTo>
                                <a:pt x="142" y="627"/>
                                <a:pt x="150" y="635"/>
                                <a:pt x="159" y="642"/>
                              </a:cubicBezTo>
                              <a:cubicBezTo>
                                <a:pt x="153" y="639"/>
                                <a:pt x="147" y="635"/>
                                <a:pt x="142" y="630"/>
                              </a:cubicBezTo>
                              <a:cubicBezTo>
                                <a:pt x="140" y="627"/>
                                <a:pt x="136" y="631"/>
                                <a:pt x="138" y="634"/>
                              </a:cubicBezTo>
                              <a:cubicBezTo>
                                <a:pt x="143" y="639"/>
                                <a:pt x="148" y="643"/>
                                <a:pt x="154" y="646"/>
                              </a:cubicBezTo>
                              <a:cubicBezTo>
                                <a:pt x="145" y="644"/>
                                <a:pt x="136" y="641"/>
                                <a:pt x="128" y="637"/>
                              </a:cubicBezTo>
                              <a:cubicBezTo>
                                <a:pt x="105" y="628"/>
                                <a:pt x="93" y="608"/>
                                <a:pt x="82" y="587"/>
                              </a:cubicBezTo>
                              <a:close/>
                              <a:moveTo>
                                <a:pt x="318" y="654"/>
                              </a:moveTo>
                              <a:cubicBezTo>
                                <a:pt x="296" y="660"/>
                                <a:pt x="270" y="652"/>
                                <a:pt x="247" y="648"/>
                              </a:cubicBezTo>
                              <a:cubicBezTo>
                                <a:pt x="243" y="648"/>
                                <a:pt x="238" y="647"/>
                                <a:pt x="234" y="647"/>
                              </a:cubicBezTo>
                              <a:cubicBezTo>
                                <a:pt x="256" y="643"/>
                                <a:pt x="277" y="639"/>
                                <a:pt x="299" y="635"/>
                              </a:cubicBezTo>
                              <a:cubicBezTo>
                                <a:pt x="303" y="634"/>
                                <a:pt x="301" y="628"/>
                                <a:pt x="297" y="629"/>
                              </a:cubicBezTo>
                              <a:cubicBezTo>
                                <a:pt x="270" y="634"/>
                                <a:pt x="242" y="639"/>
                                <a:pt x="215" y="644"/>
                              </a:cubicBezTo>
                              <a:cubicBezTo>
                                <a:pt x="229" y="636"/>
                                <a:pt x="245" y="632"/>
                                <a:pt x="263" y="632"/>
                              </a:cubicBezTo>
                              <a:cubicBezTo>
                                <a:pt x="266" y="633"/>
                                <a:pt x="266" y="627"/>
                                <a:pt x="263" y="626"/>
                              </a:cubicBezTo>
                              <a:cubicBezTo>
                                <a:pt x="244" y="626"/>
                                <a:pt x="227" y="631"/>
                                <a:pt x="211" y="639"/>
                              </a:cubicBezTo>
                              <a:cubicBezTo>
                                <a:pt x="234" y="618"/>
                                <a:pt x="264" y="615"/>
                                <a:pt x="297" y="619"/>
                              </a:cubicBezTo>
                              <a:cubicBezTo>
                                <a:pt x="318" y="622"/>
                                <a:pt x="338" y="621"/>
                                <a:pt x="358" y="619"/>
                              </a:cubicBezTo>
                              <a:cubicBezTo>
                                <a:pt x="349" y="622"/>
                                <a:pt x="341" y="623"/>
                                <a:pt x="332" y="624"/>
                              </a:cubicBezTo>
                              <a:cubicBezTo>
                                <a:pt x="328" y="625"/>
                                <a:pt x="328" y="631"/>
                                <a:pt x="332" y="630"/>
                              </a:cubicBezTo>
                              <a:cubicBezTo>
                                <a:pt x="338" y="630"/>
                                <a:pt x="344" y="629"/>
                                <a:pt x="350" y="627"/>
                              </a:cubicBezTo>
                              <a:cubicBezTo>
                                <a:pt x="341" y="632"/>
                                <a:pt x="322" y="643"/>
                                <a:pt x="316" y="639"/>
                              </a:cubicBezTo>
                              <a:cubicBezTo>
                                <a:pt x="313" y="637"/>
                                <a:pt x="310" y="642"/>
                                <a:pt x="313" y="644"/>
                              </a:cubicBezTo>
                              <a:cubicBezTo>
                                <a:pt x="321" y="650"/>
                                <a:pt x="333" y="641"/>
                                <a:pt x="341" y="638"/>
                              </a:cubicBezTo>
                              <a:cubicBezTo>
                                <a:pt x="348" y="635"/>
                                <a:pt x="355" y="631"/>
                                <a:pt x="362" y="628"/>
                              </a:cubicBezTo>
                              <a:cubicBezTo>
                                <a:pt x="349" y="639"/>
                                <a:pt x="336" y="649"/>
                                <a:pt x="318" y="6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038"/>
                      <wps:cNvSpPr>
                        <a:spLocks/>
                      </wps:cNvSpPr>
                      <wps:spPr bwMode="auto">
                        <a:xfrm>
                          <a:off x="5248275" y="1881187"/>
                          <a:ext cx="60325" cy="119063"/>
                        </a:xfrm>
                        <a:custGeom>
                          <a:avLst/>
                          <a:gdLst>
                            <a:gd name="T0" fmla="*/ 7 w 27"/>
                            <a:gd name="T1" fmla="*/ 49 h 53"/>
                            <a:gd name="T2" fmla="*/ 26 w 27"/>
                            <a:gd name="T3" fmla="*/ 7 h 53"/>
                            <a:gd name="T4" fmla="*/ 20 w 27"/>
                            <a:gd name="T5" fmla="*/ 4 h 53"/>
                            <a:gd name="T6" fmla="*/ 1 w 27"/>
                            <a:gd name="T7" fmla="*/ 48 h 53"/>
                            <a:gd name="T8" fmla="*/ 7 w 27"/>
                            <a:gd name="T9" fmla="*/ 4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53">
                              <a:moveTo>
                                <a:pt x="7" y="49"/>
                              </a:moveTo>
                              <a:cubicBezTo>
                                <a:pt x="12" y="35"/>
                                <a:pt x="18" y="20"/>
                                <a:pt x="26" y="7"/>
                              </a:cubicBezTo>
                              <a:cubicBezTo>
                                <a:pt x="27" y="4"/>
                                <a:pt x="22" y="0"/>
                                <a:pt x="20" y="4"/>
                              </a:cubicBezTo>
                              <a:cubicBezTo>
                                <a:pt x="13" y="18"/>
                                <a:pt x="6" y="32"/>
                                <a:pt x="1" y="48"/>
                              </a:cubicBezTo>
                              <a:cubicBezTo>
                                <a:pt x="0" y="51"/>
                                <a:pt x="6" y="53"/>
                                <a:pt x="7" y="49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042"/>
                      <wps:cNvSpPr>
                        <a:spLocks noEditPoints="1"/>
                      </wps:cNvSpPr>
                      <wps:spPr bwMode="auto">
                        <a:xfrm>
                          <a:off x="5275263" y="1863725"/>
                          <a:ext cx="190500" cy="136525"/>
                        </a:xfrm>
                        <a:custGeom>
                          <a:avLst/>
                          <a:gdLst>
                            <a:gd name="T0" fmla="*/ 1 w 85"/>
                            <a:gd name="T1" fmla="*/ 24 h 61"/>
                            <a:gd name="T2" fmla="*/ 6 w 85"/>
                            <a:gd name="T3" fmla="*/ 34 h 61"/>
                            <a:gd name="T4" fmla="*/ 11 w 85"/>
                            <a:gd name="T5" fmla="*/ 31 h 61"/>
                            <a:gd name="T6" fmla="*/ 12 w 85"/>
                            <a:gd name="T7" fmla="*/ 23 h 61"/>
                            <a:gd name="T8" fmla="*/ 18 w 85"/>
                            <a:gd name="T9" fmla="*/ 28 h 61"/>
                            <a:gd name="T10" fmla="*/ 24 w 85"/>
                            <a:gd name="T11" fmla="*/ 31 h 61"/>
                            <a:gd name="T12" fmla="*/ 26 w 85"/>
                            <a:gd name="T13" fmla="*/ 26 h 61"/>
                            <a:gd name="T14" fmla="*/ 28 w 85"/>
                            <a:gd name="T15" fmla="*/ 25 h 61"/>
                            <a:gd name="T16" fmla="*/ 34 w 85"/>
                            <a:gd name="T17" fmla="*/ 27 h 61"/>
                            <a:gd name="T18" fmla="*/ 38 w 85"/>
                            <a:gd name="T19" fmla="*/ 32 h 61"/>
                            <a:gd name="T20" fmla="*/ 44 w 85"/>
                            <a:gd name="T21" fmla="*/ 33 h 61"/>
                            <a:gd name="T22" fmla="*/ 45 w 85"/>
                            <a:gd name="T23" fmla="*/ 36 h 61"/>
                            <a:gd name="T24" fmla="*/ 52 w 85"/>
                            <a:gd name="T25" fmla="*/ 43 h 61"/>
                            <a:gd name="T26" fmla="*/ 52 w 85"/>
                            <a:gd name="T27" fmla="*/ 41 h 61"/>
                            <a:gd name="T28" fmla="*/ 56 w 85"/>
                            <a:gd name="T29" fmla="*/ 44 h 61"/>
                            <a:gd name="T30" fmla="*/ 62 w 85"/>
                            <a:gd name="T31" fmla="*/ 45 h 61"/>
                            <a:gd name="T32" fmla="*/ 64 w 85"/>
                            <a:gd name="T33" fmla="*/ 43 h 61"/>
                            <a:gd name="T34" fmla="*/ 68 w 85"/>
                            <a:gd name="T35" fmla="*/ 46 h 61"/>
                            <a:gd name="T36" fmla="*/ 76 w 85"/>
                            <a:gd name="T37" fmla="*/ 41 h 61"/>
                            <a:gd name="T38" fmla="*/ 75 w 85"/>
                            <a:gd name="T39" fmla="*/ 55 h 61"/>
                            <a:gd name="T40" fmla="*/ 82 w 85"/>
                            <a:gd name="T41" fmla="*/ 48 h 61"/>
                            <a:gd name="T42" fmla="*/ 84 w 85"/>
                            <a:gd name="T43" fmla="*/ 41 h 61"/>
                            <a:gd name="T44" fmla="*/ 78 w 85"/>
                            <a:gd name="T45" fmla="*/ 36 h 61"/>
                            <a:gd name="T46" fmla="*/ 82 w 85"/>
                            <a:gd name="T47" fmla="*/ 32 h 61"/>
                            <a:gd name="T48" fmla="*/ 69 w 85"/>
                            <a:gd name="T49" fmla="*/ 35 h 61"/>
                            <a:gd name="T50" fmla="*/ 68 w 85"/>
                            <a:gd name="T51" fmla="*/ 34 h 61"/>
                            <a:gd name="T52" fmla="*/ 60 w 85"/>
                            <a:gd name="T53" fmla="*/ 28 h 61"/>
                            <a:gd name="T54" fmla="*/ 52 w 85"/>
                            <a:gd name="T55" fmla="*/ 29 h 61"/>
                            <a:gd name="T56" fmla="*/ 49 w 85"/>
                            <a:gd name="T57" fmla="*/ 23 h 61"/>
                            <a:gd name="T58" fmla="*/ 49 w 85"/>
                            <a:gd name="T59" fmla="*/ 14 h 61"/>
                            <a:gd name="T60" fmla="*/ 43 w 85"/>
                            <a:gd name="T61" fmla="*/ 15 h 61"/>
                            <a:gd name="T62" fmla="*/ 45 w 85"/>
                            <a:gd name="T63" fmla="*/ 23 h 61"/>
                            <a:gd name="T64" fmla="*/ 43 w 85"/>
                            <a:gd name="T65" fmla="*/ 23 h 61"/>
                            <a:gd name="T66" fmla="*/ 35 w 85"/>
                            <a:gd name="T67" fmla="*/ 26 h 61"/>
                            <a:gd name="T68" fmla="*/ 31 w 85"/>
                            <a:gd name="T69" fmla="*/ 16 h 61"/>
                            <a:gd name="T70" fmla="*/ 26 w 85"/>
                            <a:gd name="T71" fmla="*/ 11 h 61"/>
                            <a:gd name="T72" fmla="*/ 25 w 85"/>
                            <a:gd name="T73" fmla="*/ 4 h 61"/>
                            <a:gd name="T74" fmla="*/ 19 w 85"/>
                            <a:gd name="T75" fmla="*/ 14 h 61"/>
                            <a:gd name="T76" fmla="*/ 12 w 85"/>
                            <a:gd name="T77" fmla="*/ 21 h 61"/>
                            <a:gd name="T78" fmla="*/ 8 w 85"/>
                            <a:gd name="T79" fmla="*/ 19 h 61"/>
                            <a:gd name="T80" fmla="*/ 5 w 85"/>
                            <a:gd name="T81" fmla="*/ 17 h 61"/>
                            <a:gd name="T82" fmla="*/ 0 w 85"/>
                            <a:gd name="T83" fmla="*/ 21 h 61"/>
                            <a:gd name="T84" fmla="*/ 70 w 85"/>
                            <a:gd name="T85" fmla="*/ 40 h 61"/>
                            <a:gd name="T86" fmla="*/ 70 w 85"/>
                            <a:gd name="T87" fmla="*/ 41 h 61"/>
                            <a:gd name="T88" fmla="*/ 70 w 85"/>
                            <a:gd name="T89" fmla="*/ 40 h 61"/>
                            <a:gd name="T90" fmla="*/ 58 w 85"/>
                            <a:gd name="T91" fmla="*/ 39 h 61"/>
                            <a:gd name="T92" fmla="*/ 60 w 85"/>
                            <a:gd name="T93" fmla="*/ 35 h 61"/>
                            <a:gd name="T94" fmla="*/ 18 w 85"/>
                            <a:gd name="T95" fmla="*/ 24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85" h="61">
                              <a:moveTo>
                                <a:pt x="2" y="23"/>
                              </a:moveTo>
                              <a:cubicBezTo>
                                <a:pt x="2" y="23"/>
                                <a:pt x="1" y="24"/>
                                <a:pt x="1" y="24"/>
                              </a:cubicBezTo>
                              <a:cubicBezTo>
                                <a:pt x="0" y="27"/>
                                <a:pt x="2" y="29"/>
                                <a:pt x="4" y="29"/>
                              </a:cubicBezTo>
                              <a:cubicBezTo>
                                <a:pt x="5" y="31"/>
                                <a:pt x="5" y="32"/>
                                <a:pt x="6" y="34"/>
                              </a:cubicBezTo>
                              <a:cubicBezTo>
                                <a:pt x="7" y="38"/>
                                <a:pt x="13" y="36"/>
                                <a:pt x="12" y="33"/>
                              </a:cubicBezTo>
                              <a:cubicBezTo>
                                <a:pt x="11" y="32"/>
                                <a:pt x="11" y="32"/>
                                <a:pt x="11" y="31"/>
                              </a:cubicBezTo>
                              <a:cubicBezTo>
                                <a:pt x="11" y="31"/>
                                <a:pt x="11" y="31"/>
                                <a:pt x="11" y="30"/>
                              </a:cubicBezTo>
                              <a:cubicBezTo>
                                <a:pt x="12" y="28"/>
                                <a:pt x="12" y="25"/>
                                <a:pt x="12" y="23"/>
                              </a:cubicBezTo>
                              <a:cubicBezTo>
                                <a:pt x="12" y="24"/>
                                <a:pt x="12" y="25"/>
                                <a:pt x="13" y="27"/>
                              </a:cubicBezTo>
                              <a:cubicBezTo>
                                <a:pt x="14" y="29"/>
                                <a:pt x="17" y="29"/>
                                <a:pt x="18" y="28"/>
                              </a:cubicBezTo>
                              <a:cubicBezTo>
                                <a:pt x="18" y="29"/>
                                <a:pt x="18" y="30"/>
                                <a:pt x="18" y="31"/>
                              </a:cubicBezTo>
                              <a:cubicBezTo>
                                <a:pt x="17" y="35"/>
                                <a:pt x="23" y="35"/>
                                <a:pt x="24" y="31"/>
                              </a:cubicBezTo>
                              <a:cubicBezTo>
                                <a:pt x="24" y="30"/>
                                <a:pt x="24" y="28"/>
                                <a:pt x="24" y="26"/>
                              </a:cubicBezTo>
                              <a:cubicBezTo>
                                <a:pt x="25" y="26"/>
                                <a:pt x="25" y="26"/>
                                <a:pt x="26" y="26"/>
                              </a:cubicBezTo>
                              <a:cubicBezTo>
                                <a:pt x="28" y="25"/>
                                <a:pt x="29" y="23"/>
                                <a:pt x="30" y="22"/>
                              </a:cubicBezTo>
                              <a:cubicBezTo>
                                <a:pt x="30" y="23"/>
                                <a:pt x="29" y="25"/>
                                <a:pt x="28" y="25"/>
                              </a:cubicBezTo>
                              <a:cubicBezTo>
                                <a:pt x="24" y="27"/>
                                <a:pt x="27" y="33"/>
                                <a:pt x="31" y="31"/>
                              </a:cubicBezTo>
                              <a:cubicBezTo>
                                <a:pt x="32" y="30"/>
                                <a:pt x="33" y="28"/>
                                <a:pt x="34" y="27"/>
                              </a:cubicBezTo>
                              <a:cubicBezTo>
                                <a:pt x="34" y="28"/>
                                <a:pt x="33" y="28"/>
                                <a:pt x="33" y="29"/>
                              </a:cubicBezTo>
                              <a:cubicBezTo>
                                <a:pt x="31" y="32"/>
                                <a:pt x="36" y="35"/>
                                <a:pt x="38" y="32"/>
                              </a:cubicBezTo>
                              <a:cubicBezTo>
                                <a:pt x="38" y="32"/>
                                <a:pt x="38" y="33"/>
                                <a:pt x="38" y="33"/>
                              </a:cubicBezTo>
                              <a:cubicBezTo>
                                <a:pt x="38" y="37"/>
                                <a:pt x="44" y="37"/>
                                <a:pt x="44" y="33"/>
                              </a:cubicBezTo>
                              <a:cubicBezTo>
                                <a:pt x="44" y="31"/>
                                <a:pt x="44" y="30"/>
                                <a:pt x="46" y="29"/>
                              </a:cubicBezTo>
                              <a:cubicBezTo>
                                <a:pt x="47" y="31"/>
                                <a:pt x="47" y="34"/>
                                <a:pt x="45" y="36"/>
                              </a:cubicBezTo>
                              <a:cubicBezTo>
                                <a:pt x="44" y="37"/>
                                <a:pt x="45" y="38"/>
                                <a:pt x="45" y="39"/>
                              </a:cubicBezTo>
                              <a:cubicBezTo>
                                <a:pt x="44" y="43"/>
                                <a:pt x="49" y="47"/>
                                <a:pt x="52" y="43"/>
                              </a:cubicBezTo>
                              <a:cubicBezTo>
                                <a:pt x="52" y="42"/>
                                <a:pt x="52" y="42"/>
                                <a:pt x="52" y="42"/>
                              </a:cubicBezTo>
                              <a:cubicBezTo>
                                <a:pt x="52" y="41"/>
                                <a:pt x="52" y="41"/>
                                <a:pt x="52" y="41"/>
                              </a:cubicBezTo>
                              <a:cubicBezTo>
                                <a:pt x="53" y="43"/>
                                <a:pt x="55" y="43"/>
                                <a:pt x="56" y="42"/>
                              </a:cubicBezTo>
                              <a:cubicBezTo>
                                <a:pt x="56" y="43"/>
                                <a:pt x="56" y="43"/>
                                <a:pt x="56" y="44"/>
                              </a:cubicBezTo>
                              <a:cubicBezTo>
                                <a:pt x="56" y="45"/>
                                <a:pt x="56" y="47"/>
                                <a:pt x="58" y="47"/>
                              </a:cubicBezTo>
                              <a:cubicBezTo>
                                <a:pt x="60" y="48"/>
                                <a:pt x="62" y="47"/>
                                <a:pt x="62" y="45"/>
                              </a:cubicBezTo>
                              <a:cubicBezTo>
                                <a:pt x="62" y="44"/>
                                <a:pt x="63" y="42"/>
                                <a:pt x="63" y="41"/>
                              </a:cubicBezTo>
                              <a:cubicBezTo>
                                <a:pt x="64" y="41"/>
                                <a:pt x="64" y="42"/>
                                <a:pt x="64" y="43"/>
                              </a:cubicBezTo>
                              <a:cubicBezTo>
                                <a:pt x="65" y="45"/>
                                <a:pt x="67" y="45"/>
                                <a:pt x="69" y="44"/>
                              </a:cubicBezTo>
                              <a:cubicBezTo>
                                <a:pt x="69" y="45"/>
                                <a:pt x="68" y="45"/>
                                <a:pt x="68" y="46"/>
                              </a:cubicBezTo>
                              <a:cubicBezTo>
                                <a:pt x="67" y="50"/>
                                <a:pt x="73" y="51"/>
                                <a:pt x="74" y="48"/>
                              </a:cubicBezTo>
                              <a:cubicBezTo>
                                <a:pt x="75" y="45"/>
                                <a:pt x="76" y="43"/>
                                <a:pt x="76" y="41"/>
                              </a:cubicBezTo>
                              <a:cubicBezTo>
                                <a:pt x="76" y="43"/>
                                <a:pt x="76" y="45"/>
                                <a:pt x="77" y="46"/>
                              </a:cubicBezTo>
                              <a:cubicBezTo>
                                <a:pt x="76" y="49"/>
                                <a:pt x="75" y="52"/>
                                <a:pt x="75" y="55"/>
                              </a:cubicBezTo>
                              <a:cubicBezTo>
                                <a:pt x="74" y="59"/>
                                <a:pt x="80" y="61"/>
                                <a:pt x="81" y="57"/>
                              </a:cubicBezTo>
                              <a:cubicBezTo>
                                <a:pt x="81" y="54"/>
                                <a:pt x="82" y="51"/>
                                <a:pt x="82" y="48"/>
                              </a:cubicBezTo>
                              <a:cubicBezTo>
                                <a:pt x="83" y="48"/>
                                <a:pt x="83" y="47"/>
                                <a:pt x="83" y="46"/>
                              </a:cubicBezTo>
                              <a:cubicBezTo>
                                <a:pt x="83" y="45"/>
                                <a:pt x="84" y="43"/>
                                <a:pt x="84" y="41"/>
                              </a:cubicBezTo>
                              <a:cubicBezTo>
                                <a:pt x="84" y="40"/>
                                <a:pt x="84" y="39"/>
                                <a:pt x="83" y="39"/>
                              </a:cubicBezTo>
                              <a:cubicBezTo>
                                <a:pt x="85" y="36"/>
                                <a:pt x="80" y="33"/>
                                <a:pt x="78" y="36"/>
                              </a:cubicBezTo>
                              <a:cubicBezTo>
                                <a:pt x="79" y="35"/>
                                <a:pt x="79" y="35"/>
                                <a:pt x="79" y="34"/>
                              </a:cubicBezTo>
                              <a:cubicBezTo>
                                <a:pt x="80" y="34"/>
                                <a:pt x="81" y="33"/>
                                <a:pt x="82" y="32"/>
                              </a:cubicBezTo>
                              <a:cubicBezTo>
                                <a:pt x="85" y="29"/>
                                <a:pt x="80" y="25"/>
                                <a:pt x="77" y="28"/>
                              </a:cubicBezTo>
                              <a:cubicBezTo>
                                <a:pt x="75" y="30"/>
                                <a:pt x="72" y="33"/>
                                <a:pt x="69" y="35"/>
                              </a:cubicBezTo>
                              <a:cubicBezTo>
                                <a:pt x="69" y="35"/>
                                <a:pt x="68" y="36"/>
                                <a:pt x="68" y="36"/>
                              </a:cubicBezTo>
                              <a:cubicBezTo>
                                <a:pt x="68" y="36"/>
                                <a:pt x="68" y="35"/>
                                <a:pt x="68" y="34"/>
                              </a:cubicBezTo>
                              <a:cubicBezTo>
                                <a:pt x="67" y="32"/>
                                <a:pt x="65" y="32"/>
                                <a:pt x="64" y="32"/>
                              </a:cubicBezTo>
                              <a:cubicBezTo>
                                <a:pt x="65" y="30"/>
                                <a:pt x="62" y="26"/>
                                <a:pt x="60" y="28"/>
                              </a:cubicBezTo>
                              <a:cubicBezTo>
                                <a:pt x="59" y="29"/>
                                <a:pt x="58" y="29"/>
                                <a:pt x="58" y="30"/>
                              </a:cubicBezTo>
                              <a:cubicBezTo>
                                <a:pt x="57" y="27"/>
                                <a:pt x="53" y="27"/>
                                <a:pt x="52" y="29"/>
                              </a:cubicBezTo>
                              <a:cubicBezTo>
                                <a:pt x="52" y="27"/>
                                <a:pt x="51" y="26"/>
                                <a:pt x="50" y="24"/>
                              </a:cubicBezTo>
                              <a:cubicBezTo>
                                <a:pt x="50" y="24"/>
                                <a:pt x="50" y="24"/>
                                <a:pt x="49" y="23"/>
                              </a:cubicBezTo>
                              <a:cubicBezTo>
                                <a:pt x="50" y="23"/>
                                <a:pt x="50" y="22"/>
                                <a:pt x="50" y="21"/>
                              </a:cubicBezTo>
                              <a:cubicBezTo>
                                <a:pt x="50" y="18"/>
                                <a:pt x="49" y="16"/>
                                <a:pt x="49" y="14"/>
                              </a:cubicBezTo>
                              <a:cubicBezTo>
                                <a:pt x="49" y="12"/>
                                <a:pt x="47" y="11"/>
                                <a:pt x="45" y="12"/>
                              </a:cubicBezTo>
                              <a:cubicBezTo>
                                <a:pt x="44" y="12"/>
                                <a:pt x="43" y="14"/>
                                <a:pt x="43" y="15"/>
                              </a:cubicBezTo>
                              <a:cubicBezTo>
                                <a:pt x="44" y="18"/>
                                <a:pt x="44" y="20"/>
                                <a:pt x="44" y="22"/>
                              </a:cubicBezTo>
                              <a:cubicBezTo>
                                <a:pt x="44" y="23"/>
                                <a:pt x="44" y="23"/>
                                <a:pt x="45" y="23"/>
                              </a:cubicBezTo>
                              <a:cubicBezTo>
                                <a:pt x="44" y="24"/>
                                <a:pt x="43" y="24"/>
                                <a:pt x="42" y="24"/>
                              </a:cubicBezTo>
                              <a:cubicBezTo>
                                <a:pt x="43" y="24"/>
                                <a:pt x="43" y="23"/>
                                <a:pt x="43" y="23"/>
                              </a:cubicBezTo>
                              <a:cubicBezTo>
                                <a:pt x="45" y="19"/>
                                <a:pt x="40" y="16"/>
                                <a:pt x="38" y="20"/>
                              </a:cubicBezTo>
                              <a:cubicBezTo>
                                <a:pt x="37" y="22"/>
                                <a:pt x="36" y="24"/>
                                <a:pt x="35" y="26"/>
                              </a:cubicBezTo>
                              <a:cubicBezTo>
                                <a:pt x="36" y="23"/>
                                <a:pt x="36" y="20"/>
                                <a:pt x="34" y="17"/>
                              </a:cubicBezTo>
                              <a:cubicBezTo>
                                <a:pt x="34" y="16"/>
                                <a:pt x="32" y="15"/>
                                <a:pt x="31" y="16"/>
                              </a:cubicBezTo>
                              <a:cubicBezTo>
                                <a:pt x="30" y="15"/>
                                <a:pt x="30" y="14"/>
                                <a:pt x="30" y="13"/>
                              </a:cubicBezTo>
                              <a:cubicBezTo>
                                <a:pt x="29" y="12"/>
                                <a:pt x="28" y="11"/>
                                <a:pt x="26" y="11"/>
                              </a:cubicBezTo>
                              <a:cubicBezTo>
                                <a:pt x="26" y="11"/>
                                <a:pt x="25" y="12"/>
                                <a:pt x="25" y="12"/>
                              </a:cubicBezTo>
                              <a:cubicBezTo>
                                <a:pt x="25" y="10"/>
                                <a:pt x="25" y="7"/>
                                <a:pt x="25" y="4"/>
                              </a:cubicBezTo>
                              <a:cubicBezTo>
                                <a:pt x="24" y="0"/>
                                <a:pt x="18" y="0"/>
                                <a:pt x="19" y="4"/>
                              </a:cubicBezTo>
                              <a:cubicBezTo>
                                <a:pt x="19" y="7"/>
                                <a:pt x="19" y="11"/>
                                <a:pt x="19" y="14"/>
                              </a:cubicBezTo>
                              <a:cubicBezTo>
                                <a:pt x="15" y="15"/>
                                <a:pt x="12" y="19"/>
                                <a:pt x="12" y="23"/>
                              </a:cubicBezTo>
                              <a:cubicBezTo>
                                <a:pt x="12" y="22"/>
                                <a:pt x="12" y="22"/>
                                <a:pt x="12" y="21"/>
                              </a:cubicBezTo>
                              <a:cubicBezTo>
                                <a:pt x="12" y="20"/>
                                <a:pt x="11" y="18"/>
                                <a:pt x="9" y="18"/>
                              </a:cubicBezTo>
                              <a:cubicBezTo>
                                <a:pt x="9" y="18"/>
                                <a:pt x="8" y="19"/>
                                <a:pt x="8" y="19"/>
                              </a:cubicBezTo>
                              <a:cubicBezTo>
                                <a:pt x="7" y="19"/>
                                <a:pt x="7" y="18"/>
                                <a:pt x="7" y="18"/>
                              </a:cubicBezTo>
                              <a:cubicBezTo>
                                <a:pt x="6" y="18"/>
                                <a:pt x="6" y="17"/>
                                <a:pt x="5" y="17"/>
                              </a:cubicBezTo>
                              <a:cubicBezTo>
                                <a:pt x="4" y="16"/>
                                <a:pt x="2" y="16"/>
                                <a:pt x="1" y="17"/>
                              </a:cubicBezTo>
                              <a:cubicBezTo>
                                <a:pt x="0" y="18"/>
                                <a:pt x="0" y="19"/>
                                <a:pt x="0" y="21"/>
                              </a:cubicBezTo>
                              <a:cubicBezTo>
                                <a:pt x="1" y="22"/>
                                <a:pt x="1" y="22"/>
                                <a:pt x="2" y="23"/>
                              </a:cubicBezTo>
                              <a:close/>
                              <a:moveTo>
                                <a:pt x="70" y="40"/>
                              </a:moveTo>
                              <a:cubicBezTo>
                                <a:pt x="70" y="40"/>
                                <a:pt x="70" y="41"/>
                                <a:pt x="70" y="41"/>
                              </a:cubicBezTo>
                              <a:cubicBezTo>
                                <a:pt x="70" y="41"/>
                                <a:pt x="70" y="41"/>
                                <a:pt x="70" y="41"/>
                              </a:cubicBezTo>
                              <a:cubicBezTo>
                                <a:pt x="70" y="41"/>
                                <a:pt x="69" y="40"/>
                                <a:pt x="69" y="39"/>
                              </a:cubicBezTo>
                              <a:cubicBezTo>
                                <a:pt x="70" y="40"/>
                                <a:pt x="70" y="40"/>
                                <a:pt x="70" y="40"/>
                              </a:cubicBezTo>
                              <a:close/>
                              <a:moveTo>
                                <a:pt x="60" y="35"/>
                              </a:moveTo>
                              <a:cubicBezTo>
                                <a:pt x="59" y="36"/>
                                <a:pt x="59" y="37"/>
                                <a:pt x="58" y="39"/>
                              </a:cubicBezTo>
                              <a:cubicBezTo>
                                <a:pt x="58" y="38"/>
                                <a:pt x="58" y="37"/>
                                <a:pt x="58" y="37"/>
                              </a:cubicBezTo>
                              <a:cubicBezTo>
                                <a:pt x="59" y="36"/>
                                <a:pt x="59" y="36"/>
                                <a:pt x="60" y="35"/>
                              </a:cubicBezTo>
                              <a:close/>
                              <a:moveTo>
                                <a:pt x="18" y="22"/>
                              </a:moveTo>
                              <a:cubicBezTo>
                                <a:pt x="18" y="23"/>
                                <a:pt x="18" y="23"/>
                                <a:pt x="18" y="24"/>
                              </a:cubicBezTo>
                              <a:cubicBezTo>
                                <a:pt x="18" y="23"/>
                                <a:pt x="18" y="23"/>
                                <a:pt x="18" y="22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081"/>
                      <wps:cNvSpPr>
                        <a:spLocks noEditPoints="1"/>
                      </wps:cNvSpPr>
                      <wps:spPr bwMode="auto">
                        <a:xfrm>
                          <a:off x="5183188" y="1865312"/>
                          <a:ext cx="68263" cy="134938"/>
                        </a:xfrm>
                        <a:custGeom>
                          <a:avLst/>
                          <a:gdLst>
                            <a:gd name="T0" fmla="*/ 9 w 30"/>
                            <a:gd name="T1" fmla="*/ 11 h 60"/>
                            <a:gd name="T2" fmla="*/ 8 w 30"/>
                            <a:gd name="T3" fmla="*/ 9 h 60"/>
                            <a:gd name="T4" fmla="*/ 5 w 30"/>
                            <a:gd name="T5" fmla="*/ 8 h 60"/>
                            <a:gd name="T6" fmla="*/ 3 w 30"/>
                            <a:gd name="T7" fmla="*/ 9 h 60"/>
                            <a:gd name="T8" fmla="*/ 7 w 30"/>
                            <a:gd name="T9" fmla="*/ 20 h 60"/>
                            <a:gd name="T10" fmla="*/ 8 w 30"/>
                            <a:gd name="T11" fmla="*/ 20 h 60"/>
                            <a:gd name="T12" fmla="*/ 13 w 30"/>
                            <a:gd name="T13" fmla="*/ 18 h 60"/>
                            <a:gd name="T14" fmla="*/ 17 w 30"/>
                            <a:gd name="T15" fmla="*/ 17 h 60"/>
                            <a:gd name="T16" fmla="*/ 23 w 30"/>
                            <a:gd name="T17" fmla="*/ 57 h 60"/>
                            <a:gd name="T18" fmla="*/ 29 w 30"/>
                            <a:gd name="T19" fmla="*/ 55 h 60"/>
                            <a:gd name="T20" fmla="*/ 24 w 30"/>
                            <a:gd name="T21" fmla="*/ 27 h 60"/>
                            <a:gd name="T22" fmla="*/ 24 w 30"/>
                            <a:gd name="T23" fmla="*/ 21 h 60"/>
                            <a:gd name="T24" fmla="*/ 23 w 30"/>
                            <a:gd name="T25" fmla="*/ 21 h 60"/>
                            <a:gd name="T26" fmla="*/ 23 w 30"/>
                            <a:gd name="T27" fmla="*/ 16 h 60"/>
                            <a:gd name="T28" fmla="*/ 23 w 30"/>
                            <a:gd name="T29" fmla="*/ 16 h 60"/>
                            <a:gd name="T30" fmla="*/ 23 w 30"/>
                            <a:gd name="T31" fmla="*/ 16 h 60"/>
                            <a:gd name="T32" fmla="*/ 29 w 30"/>
                            <a:gd name="T33" fmla="*/ 16 h 60"/>
                            <a:gd name="T34" fmla="*/ 26 w 30"/>
                            <a:gd name="T35" fmla="*/ 4 h 60"/>
                            <a:gd name="T36" fmla="*/ 22 w 30"/>
                            <a:gd name="T37" fmla="*/ 4 h 60"/>
                            <a:gd name="T38" fmla="*/ 16 w 30"/>
                            <a:gd name="T39" fmla="*/ 4 h 60"/>
                            <a:gd name="T40" fmla="*/ 16 w 30"/>
                            <a:gd name="T41" fmla="*/ 6 h 60"/>
                            <a:gd name="T42" fmla="*/ 16 w 30"/>
                            <a:gd name="T43" fmla="*/ 6 h 60"/>
                            <a:gd name="T44" fmla="*/ 9 w 30"/>
                            <a:gd name="T45" fmla="*/ 11 h 60"/>
                            <a:gd name="T46" fmla="*/ 15 w 30"/>
                            <a:gd name="T47" fmla="*/ 11 h 60"/>
                            <a:gd name="T48" fmla="*/ 15 w 30"/>
                            <a:gd name="T49" fmla="*/ 10 h 60"/>
                            <a:gd name="T50" fmla="*/ 15 w 30"/>
                            <a:gd name="T51" fmla="*/ 11 h 60"/>
                            <a:gd name="T52" fmla="*/ 13 w 30"/>
                            <a:gd name="T53" fmla="*/ 10 h 60"/>
                            <a:gd name="T54" fmla="*/ 13 w 30"/>
                            <a:gd name="T55" fmla="*/ 10 h 60"/>
                            <a:gd name="T56" fmla="*/ 14 w 30"/>
                            <a:gd name="T57" fmla="*/ 10 h 60"/>
                            <a:gd name="T58" fmla="*/ 13 w 30"/>
                            <a:gd name="T59" fmla="*/ 1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30" h="60">
                              <a:moveTo>
                                <a:pt x="9" y="11"/>
                              </a:moveTo>
                              <a:cubicBezTo>
                                <a:pt x="9" y="10"/>
                                <a:pt x="8" y="10"/>
                                <a:pt x="8" y="9"/>
                              </a:cubicBezTo>
                              <a:cubicBezTo>
                                <a:pt x="7" y="8"/>
                                <a:pt x="6" y="7"/>
                                <a:pt x="5" y="8"/>
                              </a:cubicBezTo>
                              <a:cubicBezTo>
                                <a:pt x="4" y="8"/>
                                <a:pt x="3" y="8"/>
                                <a:pt x="3" y="9"/>
                              </a:cubicBezTo>
                              <a:cubicBezTo>
                                <a:pt x="0" y="13"/>
                                <a:pt x="2" y="19"/>
                                <a:pt x="7" y="20"/>
                              </a:cubicBezTo>
                              <a:cubicBezTo>
                                <a:pt x="7" y="20"/>
                                <a:pt x="8" y="20"/>
                                <a:pt x="8" y="20"/>
                              </a:cubicBezTo>
                              <a:cubicBezTo>
                                <a:pt x="10" y="21"/>
                                <a:pt x="13" y="20"/>
                                <a:pt x="13" y="18"/>
                              </a:cubicBezTo>
                              <a:cubicBezTo>
                                <a:pt x="14" y="19"/>
                                <a:pt x="16" y="18"/>
                                <a:pt x="17" y="17"/>
                              </a:cubicBezTo>
                              <a:cubicBezTo>
                                <a:pt x="18" y="30"/>
                                <a:pt x="20" y="44"/>
                                <a:pt x="23" y="57"/>
                              </a:cubicBezTo>
                              <a:cubicBezTo>
                                <a:pt x="24" y="60"/>
                                <a:pt x="30" y="59"/>
                                <a:pt x="29" y="55"/>
                              </a:cubicBezTo>
                              <a:cubicBezTo>
                                <a:pt x="27" y="46"/>
                                <a:pt x="25" y="37"/>
                                <a:pt x="24" y="27"/>
                              </a:cubicBezTo>
                              <a:cubicBezTo>
                                <a:pt x="28" y="27"/>
                                <a:pt x="28" y="21"/>
                                <a:pt x="24" y="21"/>
                              </a:cubicBezTo>
                              <a:cubicBezTo>
                                <a:pt x="24" y="21"/>
                                <a:pt x="23" y="21"/>
                                <a:pt x="23" y="21"/>
                              </a:cubicBezTo>
                              <a:cubicBezTo>
                                <a:pt x="23" y="20"/>
                                <a:pt x="23" y="18"/>
                                <a:pt x="23" y="16"/>
                              </a:cubicBezTo>
                              <a:cubicBezTo>
                                <a:pt x="23" y="16"/>
                                <a:pt x="23" y="16"/>
                                <a:pt x="23" y="16"/>
                              </a:cubicBezTo>
                              <a:cubicBezTo>
                                <a:pt x="23" y="16"/>
                                <a:pt x="23" y="16"/>
                                <a:pt x="23" y="16"/>
                              </a:cubicBezTo>
                              <a:cubicBezTo>
                                <a:pt x="24" y="18"/>
                                <a:pt x="28" y="19"/>
                                <a:pt x="29" y="16"/>
                              </a:cubicBezTo>
                              <a:cubicBezTo>
                                <a:pt x="30" y="12"/>
                                <a:pt x="29" y="7"/>
                                <a:pt x="26" y="4"/>
                              </a:cubicBezTo>
                              <a:cubicBezTo>
                                <a:pt x="25" y="2"/>
                                <a:pt x="23" y="3"/>
                                <a:pt x="22" y="4"/>
                              </a:cubicBezTo>
                              <a:cubicBezTo>
                                <a:pt x="22" y="0"/>
                                <a:pt x="16" y="0"/>
                                <a:pt x="16" y="4"/>
                              </a:cubicBezTo>
                              <a:cubicBezTo>
                                <a:pt x="16" y="4"/>
                                <a:pt x="16" y="5"/>
                                <a:pt x="16" y="6"/>
                              </a:cubicBezTo>
                              <a:cubicBezTo>
                                <a:pt x="16" y="6"/>
                                <a:pt x="16" y="6"/>
                                <a:pt x="16" y="6"/>
                              </a:cubicBezTo>
                              <a:cubicBezTo>
                                <a:pt x="12" y="5"/>
                                <a:pt x="9" y="8"/>
                                <a:pt x="9" y="11"/>
                              </a:cubicBezTo>
                              <a:close/>
                              <a:moveTo>
                                <a:pt x="15" y="11"/>
                              </a:moveTo>
                              <a:cubicBezTo>
                                <a:pt x="15" y="11"/>
                                <a:pt x="15" y="10"/>
                                <a:pt x="15" y="10"/>
                              </a:cubicBezTo>
                              <a:cubicBezTo>
                                <a:pt x="15" y="10"/>
                                <a:pt x="15" y="11"/>
                                <a:pt x="15" y="11"/>
                              </a:cubicBezTo>
                              <a:close/>
                              <a:moveTo>
                                <a:pt x="13" y="10"/>
                              </a:move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ubicBezTo>
                                <a:pt x="13" y="10"/>
                                <a:pt x="13" y="10"/>
                                <a:pt x="14" y="10"/>
                              </a:cubicBez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083"/>
                      <wps:cNvSpPr>
                        <a:spLocks noEditPoints="1"/>
                      </wps:cNvSpPr>
                      <wps:spPr bwMode="auto">
                        <a:xfrm>
                          <a:off x="5589588" y="1158875"/>
                          <a:ext cx="474663" cy="841375"/>
                        </a:xfrm>
                        <a:custGeom>
                          <a:avLst/>
                          <a:gdLst>
                            <a:gd name="T0" fmla="*/ 195 w 211"/>
                            <a:gd name="T1" fmla="*/ 110 h 375"/>
                            <a:gd name="T2" fmla="*/ 182 w 211"/>
                            <a:gd name="T3" fmla="*/ 125 h 375"/>
                            <a:gd name="T4" fmla="*/ 139 w 211"/>
                            <a:gd name="T5" fmla="*/ 84 h 375"/>
                            <a:gd name="T6" fmla="*/ 161 w 211"/>
                            <a:gd name="T7" fmla="*/ 67 h 375"/>
                            <a:gd name="T8" fmla="*/ 145 w 211"/>
                            <a:gd name="T9" fmla="*/ 58 h 375"/>
                            <a:gd name="T10" fmla="*/ 133 w 211"/>
                            <a:gd name="T11" fmla="*/ 77 h 375"/>
                            <a:gd name="T12" fmla="*/ 113 w 211"/>
                            <a:gd name="T13" fmla="*/ 113 h 375"/>
                            <a:gd name="T14" fmla="*/ 102 w 211"/>
                            <a:gd name="T15" fmla="*/ 67 h 375"/>
                            <a:gd name="T16" fmla="*/ 136 w 211"/>
                            <a:gd name="T17" fmla="*/ 30 h 375"/>
                            <a:gd name="T18" fmla="*/ 121 w 211"/>
                            <a:gd name="T19" fmla="*/ 8 h 375"/>
                            <a:gd name="T20" fmla="*/ 119 w 211"/>
                            <a:gd name="T21" fmla="*/ 15 h 375"/>
                            <a:gd name="T22" fmla="*/ 120 w 211"/>
                            <a:gd name="T23" fmla="*/ 22 h 375"/>
                            <a:gd name="T24" fmla="*/ 88 w 211"/>
                            <a:gd name="T25" fmla="*/ 33 h 375"/>
                            <a:gd name="T26" fmla="*/ 81 w 211"/>
                            <a:gd name="T27" fmla="*/ 9 h 375"/>
                            <a:gd name="T28" fmla="*/ 80 w 211"/>
                            <a:gd name="T29" fmla="*/ 38 h 375"/>
                            <a:gd name="T30" fmla="*/ 106 w 211"/>
                            <a:gd name="T31" fmla="*/ 125 h 375"/>
                            <a:gd name="T32" fmla="*/ 47 w 211"/>
                            <a:gd name="T33" fmla="*/ 247 h 375"/>
                            <a:gd name="T34" fmla="*/ 28 w 211"/>
                            <a:gd name="T35" fmla="*/ 195 h 375"/>
                            <a:gd name="T36" fmla="*/ 13 w 211"/>
                            <a:gd name="T37" fmla="*/ 174 h 375"/>
                            <a:gd name="T38" fmla="*/ 5 w 211"/>
                            <a:gd name="T39" fmla="*/ 198 h 375"/>
                            <a:gd name="T40" fmla="*/ 39 w 211"/>
                            <a:gd name="T41" fmla="*/ 236 h 375"/>
                            <a:gd name="T42" fmla="*/ 41 w 211"/>
                            <a:gd name="T43" fmla="*/ 270 h 375"/>
                            <a:gd name="T44" fmla="*/ 42 w 211"/>
                            <a:gd name="T45" fmla="*/ 369 h 375"/>
                            <a:gd name="T46" fmla="*/ 99 w 211"/>
                            <a:gd name="T47" fmla="*/ 232 h 375"/>
                            <a:gd name="T48" fmla="*/ 112 w 211"/>
                            <a:gd name="T49" fmla="*/ 208 h 375"/>
                            <a:gd name="T50" fmla="*/ 94 w 211"/>
                            <a:gd name="T51" fmla="*/ 213 h 375"/>
                            <a:gd name="T52" fmla="*/ 55 w 211"/>
                            <a:gd name="T53" fmla="*/ 252 h 375"/>
                            <a:gd name="T54" fmla="*/ 74 w 211"/>
                            <a:gd name="T55" fmla="*/ 204 h 375"/>
                            <a:gd name="T56" fmla="*/ 185 w 211"/>
                            <a:gd name="T57" fmla="*/ 133 h 375"/>
                            <a:gd name="T58" fmla="*/ 208 w 211"/>
                            <a:gd name="T59" fmla="*/ 129 h 375"/>
                            <a:gd name="T60" fmla="*/ 142 w 211"/>
                            <a:gd name="T61" fmla="*/ 66 h 375"/>
                            <a:gd name="T62" fmla="*/ 149 w 211"/>
                            <a:gd name="T63" fmla="*/ 63 h 375"/>
                            <a:gd name="T64" fmla="*/ 146 w 211"/>
                            <a:gd name="T65" fmla="*/ 73 h 375"/>
                            <a:gd name="T66" fmla="*/ 141 w 211"/>
                            <a:gd name="T67" fmla="*/ 74 h 375"/>
                            <a:gd name="T68" fmla="*/ 133 w 211"/>
                            <a:gd name="T69" fmla="*/ 21 h 375"/>
                            <a:gd name="T70" fmla="*/ 131 w 211"/>
                            <a:gd name="T71" fmla="*/ 23 h 375"/>
                            <a:gd name="T72" fmla="*/ 133 w 211"/>
                            <a:gd name="T73" fmla="*/ 12 h 375"/>
                            <a:gd name="T74" fmla="*/ 133 w 211"/>
                            <a:gd name="T75" fmla="*/ 21 h 375"/>
                            <a:gd name="T76" fmla="*/ 81 w 211"/>
                            <a:gd name="T77" fmla="*/ 18 h 375"/>
                            <a:gd name="T78" fmla="*/ 82 w 211"/>
                            <a:gd name="T79" fmla="*/ 18 h 375"/>
                            <a:gd name="T80" fmla="*/ 79 w 211"/>
                            <a:gd name="T81" fmla="*/ 29 h 375"/>
                            <a:gd name="T82" fmla="*/ 11 w 211"/>
                            <a:gd name="T83" fmla="*/ 189 h 375"/>
                            <a:gd name="T84" fmla="*/ 21 w 211"/>
                            <a:gd name="T85" fmla="*/ 178 h 375"/>
                            <a:gd name="T86" fmla="*/ 23 w 211"/>
                            <a:gd name="T87" fmla="*/ 185 h 375"/>
                            <a:gd name="T88" fmla="*/ 18 w 211"/>
                            <a:gd name="T89" fmla="*/ 193 h 375"/>
                            <a:gd name="T90" fmla="*/ 11 w 211"/>
                            <a:gd name="T91" fmla="*/ 189 h 375"/>
                            <a:gd name="T92" fmla="*/ 101 w 211"/>
                            <a:gd name="T93" fmla="*/ 222 h 375"/>
                            <a:gd name="T94" fmla="*/ 105 w 211"/>
                            <a:gd name="T95" fmla="*/ 215 h 375"/>
                            <a:gd name="T96" fmla="*/ 105 w 211"/>
                            <a:gd name="T97" fmla="*/ 224 h 375"/>
                            <a:gd name="T98" fmla="*/ 191 w 211"/>
                            <a:gd name="T99" fmla="*/ 124 h 375"/>
                            <a:gd name="T100" fmla="*/ 195 w 211"/>
                            <a:gd name="T101" fmla="*/ 130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11" h="375">
                              <a:moveTo>
                                <a:pt x="201" y="110"/>
                              </a:moveTo>
                              <a:cubicBezTo>
                                <a:pt x="199" y="108"/>
                                <a:pt x="196" y="109"/>
                                <a:pt x="195" y="110"/>
                              </a:cubicBezTo>
                              <a:cubicBezTo>
                                <a:pt x="189" y="111"/>
                                <a:pt x="183" y="115"/>
                                <a:pt x="182" y="122"/>
                              </a:cubicBezTo>
                              <a:cubicBezTo>
                                <a:pt x="182" y="123"/>
                                <a:pt x="182" y="124"/>
                                <a:pt x="182" y="125"/>
                              </a:cubicBezTo>
                              <a:cubicBezTo>
                                <a:pt x="146" y="134"/>
                                <a:pt x="114" y="152"/>
                                <a:pt x="87" y="178"/>
                              </a:cubicBezTo>
                              <a:cubicBezTo>
                                <a:pt x="104" y="146"/>
                                <a:pt x="122" y="115"/>
                                <a:pt x="139" y="84"/>
                              </a:cubicBezTo>
                              <a:cubicBezTo>
                                <a:pt x="141" y="85"/>
                                <a:pt x="144" y="85"/>
                                <a:pt x="146" y="84"/>
                              </a:cubicBezTo>
                              <a:cubicBezTo>
                                <a:pt x="153" y="80"/>
                                <a:pt x="160" y="75"/>
                                <a:pt x="161" y="67"/>
                              </a:cubicBezTo>
                              <a:cubicBezTo>
                                <a:pt x="161" y="60"/>
                                <a:pt x="156" y="53"/>
                                <a:pt x="149" y="54"/>
                              </a:cubicBezTo>
                              <a:cubicBezTo>
                                <a:pt x="147" y="54"/>
                                <a:pt x="145" y="56"/>
                                <a:pt x="145" y="58"/>
                              </a:cubicBezTo>
                              <a:cubicBezTo>
                                <a:pt x="144" y="57"/>
                                <a:pt x="143" y="57"/>
                                <a:pt x="142" y="57"/>
                              </a:cubicBezTo>
                              <a:cubicBezTo>
                                <a:pt x="131" y="56"/>
                                <a:pt x="129" y="69"/>
                                <a:pt x="133" y="77"/>
                              </a:cubicBezTo>
                              <a:cubicBezTo>
                                <a:pt x="132" y="78"/>
                                <a:pt x="132" y="78"/>
                                <a:pt x="132" y="79"/>
                              </a:cubicBezTo>
                              <a:cubicBezTo>
                                <a:pt x="126" y="90"/>
                                <a:pt x="119" y="101"/>
                                <a:pt x="113" y="113"/>
                              </a:cubicBezTo>
                              <a:cubicBezTo>
                                <a:pt x="110" y="98"/>
                                <a:pt x="106" y="83"/>
                                <a:pt x="102" y="68"/>
                              </a:cubicBezTo>
                              <a:cubicBezTo>
                                <a:pt x="102" y="68"/>
                                <a:pt x="102" y="67"/>
                                <a:pt x="102" y="67"/>
                              </a:cubicBezTo>
                              <a:cubicBezTo>
                                <a:pt x="106" y="52"/>
                                <a:pt x="113" y="39"/>
                                <a:pt x="125" y="29"/>
                              </a:cubicBezTo>
                              <a:cubicBezTo>
                                <a:pt x="128" y="32"/>
                                <a:pt x="132" y="33"/>
                                <a:pt x="136" y="30"/>
                              </a:cubicBezTo>
                              <a:cubicBezTo>
                                <a:pt x="144" y="26"/>
                                <a:pt x="147" y="13"/>
                                <a:pt x="141" y="6"/>
                              </a:cubicBezTo>
                              <a:cubicBezTo>
                                <a:pt x="136" y="0"/>
                                <a:pt x="125" y="0"/>
                                <a:pt x="121" y="8"/>
                              </a:cubicBezTo>
                              <a:cubicBezTo>
                                <a:pt x="121" y="9"/>
                                <a:pt x="121" y="9"/>
                                <a:pt x="121" y="10"/>
                              </a:cubicBezTo>
                              <a:cubicBezTo>
                                <a:pt x="120" y="12"/>
                                <a:pt x="120" y="13"/>
                                <a:pt x="119" y="15"/>
                              </a:cubicBezTo>
                              <a:cubicBezTo>
                                <a:pt x="119" y="17"/>
                                <a:pt x="119" y="19"/>
                                <a:pt x="120" y="21"/>
                              </a:cubicBezTo>
                              <a:cubicBezTo>
                                <a:pt x="120" y="22"/>
                                <a:pt x="120" y="22"/>
                                <a:pt x="120" y="22"/>
                              </a:cubicBezTo>
                              <a:cubicBezTo>
                                <a:pt x="109" y="30"/>
                                <a:pt x="101" y="41"/>
                                <a:pt x="97" y="54"/>
                              </a:cubicBezTo>
                              <a:cubicBezTo>
                                <a:pt x="94" y="47"/>
                                <a:pt x="91" y="40"/>
                                <a:pt x="88" y="33"/>
                              </a:cubicBezTo>
                              <a:cubicBezTo>
                                <a:pt x="92" y="29"/>
                                <a:pt x="94" y="23"/>
                                <a:pt x="93" y="19"/>
                              </a:cubicBezTo>
                              <a:cubicBezTo>
                                <a:pt x="92" y="13"/>
                                <a:pt x="87" y="8"/>
                                <a:pt x="81" y="9"/>
                              </a:cubicBezTo>
                              <a:cubicBezTo>
                                <a:pt x="62" y="5"/>
                                <a:pt x="61" y="41"/>
                                <a:pt x="79" y="39"/>
                              </a:cubicBezTo>
                              <a:cubicBezTo>
                                <a:pt x="79" y="39"/>
                                <a:pt x="80" y="39"/>
                                <a:pt x="80" y="38"/>
                              </a:cubicBezTo>
                              <a:cubicBezTo>
                                <a:pt x="93" y="66"/>
                                <a:pt x="101" y="94"/>
                                <a:pt x="106" y="124"/>
                              </a:cubicBezTo>
                              <a:cubicBezTo>
                                <a:pt x="106" y="124"/>
                                <a:pt x="106" y="125"/>
                                <a:pt x="106" y="125"/>
                              </a:cubicBezTo>
                              <a:cubicBezTo>
                                <a:pt x="89" y="156"/>
                                <a:pt x="71" y="187"/>
                                <a:pt x="57" y="220"/>
                              </a:cubicBezTo>
                              <a:cubicBezTo>
                                <a:pt x="53" y="229"/>
                                <a:pt x="50" y="238"/>
                                <a:pt x="47" y="247"/>
                              </a:cubicBezTo>
                              <a:cubicBezTo>
                                <a:pt x="47" y="240"/>
                                <a:pt x="47" y="232"/>
                                <a:pt x="46" y="225"/>
                              </a:cubicBezTo>
                              <a:cubicBezTo>
                                <a:pt x="43" y="213"/>
                                <a:pt x="37" y="203"/>
                                <a:pt x="28" y="195"/>
                              </a:cubicBezTo>
                              <a:cubicBezTo>
                                <a:pt x="32" y="188"/>
                                <a:pt x="35" y="179"/>
                                <a:pt x="30" y="173"/>
                              </a:cubicBezTo>
                              <a:cubicBezTo>
                                <a:pt x="25" y="167"/>
                                <a:pt x="17" y="168"/>
                                <a:pt x="13" y="174"/>
                              </a:cubicBezTo>
                              <a:cubicBezTo>
                                <a:pt x="12" y="174"/>
                                <a:pt x="11" y="174"/>
                                <a:pt x="10" y="175"/>
                              </a:cubicBezTo>
                              <a:cubicBezTo>
                                <a:pt x="3" y="181"/>
                                <a:pt x="0" y="190"/>
                                <a:pt x="5" y="198"/>
                              </a:cubicBezTo>
                              <a:cubicBezTo>
                                <a:pt x="9" y="205"/>
                                <a:pt x="16" y="205"/>
                                <a:pt x="22" y="201"/>
                              </a:cubicBezTo>
                              <a:cubicBezTo>
                                <a:pt x="32" y="211"/>
                                <a:pt x="37" y="222"/>
                                <a:pt x="39" y="236"/>
                              </a:cubicBezTo>
                              <a:cubicBezTo>
                                <a:pt x="40" y="247"/>
                                <a:pt x="37" y="258"/>
                                <a:pt x="40" y="269"/>
                              </a:cubicBezTo>
                              <a:cubicBezTo>
                                <a:pt x="40" y="269"/>
                                <a:pt x="40" y="270"/>
                                <a:pt x="41" y="270"/>
                              </a:cubicBezTo>
                              <a:cubicBezTo>
                                <a:pt x="33" y="302"/>
                                <a:pt x="31" y="336"/>
                                <a:pt x="33" y="369"/>
                              </a:cubicBezTo>
                              <a:cubicBezTo>
                                <a:pt x="33" y="375"/>
                                <a:pt x="42" y="375"/>
                                <a:pt x="42" y="369"/>
                              </a:cubicBezTo>
                              <a:cubicBezTo>
                                <a:pt x="40" y="337"/>
                                <a:pt x="42" y="305"/>
                                <a:pt x="49" y="275"/>
                              </a:cubicBezTo>
                              <a:cubicBezTo>
                                <a:pt x="61" y="256"/>
                                <a:pt x="78" y="241"/>
                                <a:pt x="99" y="232"/>
                              </a:cubicBezTo>
                              <a:cubicBezTo>
                                <a:pt x="103" y="234"/>
                                <a:pt x="108" y="234"/>
                                <a:pt x="111" y="230"/>
                              </a:cubicBezTo>
                              <a:cubicBezTo>
                                <a:pt x="116" y="225"/>
                                <a:pt x="117" y="214"/>
                                <a:pt x="112" y="208"/>
                              </a:cubicBezTo>
                              <a:cubicBezTo>
                                <a:pt x="107" y="203"/>
                                <a:pt x="96" y="203"/>
                                <a:pt x="94" y="211"/>
                              </a:cubicBezTo>
                              <a:cubicBezTo>
                                <a:pt x="94" y="212"/>
                                <a:pt x="94" y="213"/>
                                <a:pt x="94" y="213"/>
                              </a:cubicBezTo>
                              <a:cubicBezTo>
                                <a:pt x="92" y="217"/>
                                <a:pt x="92" y="221"/>
                                <a:pt x="93" y="225"/>
                              </a:cubicBezTo>
                              <a:cubicBezTo>
                                <a:pt x="78" y="231"/>
                                <a:pt x="66" y="241"/>
                                <a:pt x="55" y="252"/>
                              </a:cubicBezTo>
                              <a:cubicBezTo>
                                <a:pt x="59" y="241"/>
                                <a:pt x="63" y="229"/>
                                <a:pt x="68" y="218"/>
                              </a:cubicBezTo>
                              <a:cubicBezTo>
                                <a:pt x="70" y="213"/>
                                <a:pt x="72" y="208"/>
                                <a:pt x="74" y="204"/>
                              </a:cubicBezTo>
                              <a:cubicBezTo>
                                <a:pt x="75" y="204"/>
                                <a:pt x="76" y="203"/>
                                <a:pt x="77" y="202"/>
                              </a:cubicBezTo>
                              <a:cubicBezTo>
                                <a:pt x="105" y="168"/>
                                <a:pt x="142" y="145"/>
                                <a:pt x="185" y="133"/>
                              </a:cubicBezTo>
                              <a:cubicBezTo>
                                <a:pt x="186" y="135"/>
                                <a:pt x="189" y="137"/>
                                <a:pt x="192" y="138"/>
                              </a:cubicBezTo>
                              <a:cubicBezTo>
                                <a:pt x="199" y="140"/>
                                <a:pt x="206" y="136"/>
                                <a:pt x="208" y="129"/>
                              </a:cubicBezTo>
                              <a:cubicBezTo>
                                <a:pt x="211" y="122"/>
                                <a:pt x="206" y="114"/>
                                <a:pt x="201" y="110"/>
                              </a:cubicBezTo>
                              <a:close/>
                              <a:moveTo>
                                <a:pt x="142" y="66"/>
                              </a:moveTo>
                              <a:cubicBezTo>
                                <a:pt x="144" y="66"/>
                                <a:pt x="146" y="64"/>
                                <a:pt x="146" y="62"/>
                              </a:cubicBezTo>
                              <a:cubicBezTo>
                                <a:pt x="147" y="63"/>
                                <a:pt x="148" y="63"/>
                                <a:pt x="149" y="63"/>
                              </a:cubicBezTo>
                              <a:cubicBezTo>
                                <a:pt x="151" y="63"/>
                                <a:pt x="152" y="64"/>
                                <a:pt x="152" y="66"/>
                              </a:cubicBezTo>
                              <a:cubicBezTo>
                                <a:pt x="152" y="69"/>
                                <a:pt x="148" y="72"/>
                                <a:pt x="146" y="73"/>
                              </a:cubicBezTo>
                              <a:cubicBezTo>
                                <a:pt x="145" y="74"/>
                                <a:pt x="144" y="75"/>
                                <a:pt x="143" y="75"/>
                              </a:cubicBezTo>
                              <a:cubicBezTo>
                                <a:pt x="142" y="76"/>
                                <a:pt x="141" y="75"/>
                                <a:pt x="141" y="74"/>
                              </a:cubicBezTo>
                              <a:cubicBezTo>
                                <a:pt x="140" y="72"/>
                                <a:pt x="139" y="65"/>
                                <a:pt x="142" y="66"/>
                              </a:cubicBezTo>
                              <a:close/>
                              <a:moveTo>
                                <a:pt x="133" y="21"/>
                              </a:moveTo>
                              <a:cubicBezTo>
                                <a:pt x="133" y="21"/>
                                <a:pt x="132" y="22"/>
                                <a:pt x="132" y="22"/>
                              </a:cubicBezTo>
                              <a:cubicBezTo>
                                <a:pt x="132" y="23"/>
                                <a:pt x="131" y="23"/>
                                <a:pt x="131" y="23"/>
                              </a:cubicBezTo>
                              <a:cubicBezTo>
                                <a:pt x="130" y="22"/>
                                <a:pt x="129" y="19"/>
                                <a:pt x="129" y="18"/>
                              </a:cubicBezTo>
                              <a:cubicBezTo>
                                <a:pt x="128" y="15"/>
                                <a:pt x="129" y="10"/>
                                <a:pt x="133" y="12"/>
                              </a:cubicBezTo>
                              <a:cubicBezTo>
                                <a:pt x="133" y="12"/>
                                <a:pt x="134" y="12"/>
                                <a:pt x="135" y="12"/>
                              </a:cubicBezTo>
                              <a:cubicBezTo>
                                <a:pt x="136" y="15"/>
                                <a:pt x="134" y="19"/>
                                <a:pt x="133" y="21"/>
                              </a:cubicBezTo>
                              <a:close/>
                              <a:moveTo>
                                <a:pt x="76" y="18"/>
                              </a:moveTo>
                              <a:cubicBezTo>
                                <a:pt x="77" y="19"/>
                                <a:pt x="79" y="19"/>
                                <a:pt x="81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18"/>
                                <a:pt x="82" y="18"/>
                                <a:pt x="82" y="18"/>
                              </a:cubicBezTo>
                              <a:cubicBezTo>
                                <a:pt x="83" y="18"/>
                                <a:pt x="84" y="20"/>
                                <a:pt x="84" y="21"/>
                              </a:cubicBezTo>
                              <a:cubicBezTo>
                                <a:pt x="84" y="24"/>
                                <a:pt x="81" y="28"/>
                                <a:pt x="79" y="29"/>
                              </a:cubicBezTo>
                              <a:cubicBezTo>
                                <a:pt x="76" y="31"/>
                                <a:pt x="73" y="21"/>
                                <a:pt x="76" y="18"/>
                              </a:cubicBezTo>
                              <a:close/>
                              <a:moveTo>
                                <a:pt x="11" y="189"/>
                              </a:moveTo>
                              <a:cubicBezTo>
                                <a:pt x="12" y="186"/>
                                <a:pt x="13" y="184"/>
                                <a:pt x="15" y="183"/>
                              </a:cubicBezTo>
                              <a:cubicBezTo>
                                <a:pt x="18" y="183"/>
                                <a:pt x="21" y="181"/>
                                <a:pt x="21" y="178"/>
                              </a:cubicBezTo>
                              <a:cubicBezTo>
                                <a:pt x="21" y="176"/>
                                <a:pt x="23" y="180"/>
                                <a:pt x="23" y="180"/>
                              </a:cubicBezTo>
                              <a:cubicBezTo>
                                <a:pt x="24" y="182"/>
                                <a:pt x="23" y="184"/>
                                <a:pt x="23" y="185"/>
                              </a:cubicBezTo>
                              <a:cubicBezTo>
                                <a:pt x="22" y="188"/>
                                <a:pt x="21" y="190"/>
                                <a:pt x="19" y="192"/>
                              </a:cubicBezTo>
                              <a:cubicBezTo>
                                <a:pt x="19" y="192"/>
                                <a:pt x="19" y="193"/>
                                <a:pt x="18" y="193"/>
                              </a:cubicBezTo>
                              <a:cubicBezTo>
                                <a:pt x="18" y="193"/>
                                <a:pt x="18" y="193"/>
                                <a:pt x="18" y="194"/>
                              </a:cubicBezTo>
                              <a:cubicBezTo>
                                <a:pt x="14" y="197"/>
                                <a:pt x="11" y="192"/>
                                <a:pt x="11" y="189"/>
                              </a:cubicBezTo>
                              <a:close/>
                              <a:moveTo>
                                <a:pt x="105" y="224"/>
                              </a:moveTo>
                              <a:cubicBezTo>
                                <a:pt x="104" y="225"/>
                                <a:pt x="101" y="223"/>
                                <a:pt x="101" y="222"/>
                              </a:cubicBezTo>
                              <a:cubicBezTo>
                                <a:pt x="100" y="219"/>
                                <a:pt x="103" y="216"/>
                                <a:pt x="105" y="215"/>
                              </a:cubicBezTo>
                              <a:cubicBezTo>
                                <a:pt x="105" y="215"/>
                                <a:pt x="105" y="215"/>
                                <a:pt x="105" y="215"/>
                              </a:cubicBezTo>
                              <a:cubicBezTo>
                                <a:pt x="105" y="215"/>
                                <a:pt x="105" y="215"/>
                                <a:pt x="105" y="215"/>
                              </a:cubicBezTo>
                              <a:cubicBezTo>
                                <a:pt x="106" y="217"/>
                                <a:pt x="107" y="222"/>
                                <a:pt x="105" y="224"/>
                              </a:cubicBezTo>
                              <a:close/>
                              <a:moveTo>
                                <a:pt x="195" y="130"/>
                              </a:moveTo>
                              <a:cubicBezTo>
                                <a:pt x="192" y="130"/>
                                <a:pt x="191" y="127"/>
                                <a:pt x="191" y="124"/>
                              </a:cubicBezTo>
                              <a:cubicBezTo>
                                <a:pt x="190" y="121"/>
                                <a:pt x="194" y="119"/>
                                <a:pt x="197" y="119"/>
                              </a:cubicBezTo>
                              <a:cubicBezTo>
                                <a:pt x="200" y="123"/>
                                <a:pt x="202" y="129"/>
                                <a:pt x="195" y="1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084"/>
                      <wps:cNvSpPr>
                        <a:spLocks noEditPoints="1"/>
                      </wps:cNvSpPr>
                      <wps:spPr bwMode="auto">
                        <a:xfrm>
                          <a:off x="5819775" y="1354137"/>
                          <a:ext cx="628650" cy="646113"/>
                        </a:xfrm>
                        <a:custGeom>
                          <a:avLst/>
                          <a:gdLst>
                            <a:gd name="T0" fmla="*/ 255 w 280"/>
                            <a:gd name="T1" fmla="*/ 84 h 288"/>
                            <a:gd name="T2" fmla="*/ 257 w 280"/>
                            <a:gd name="T3" fmla="*/ 72 h 288"/>
                            <a:gd name="T4" fmla="*/ 210 w 280"/>
                            <a:gd name="T5" fmla="*/ 40 h 288"/>
                            <a:gd name="T6" fmla="*/ 152 w 280"/>
                            <a:gd name="T7" fmla="*/ 6 h 288"/>
                            <a:gd name="T8" fmla="*/ 49 w 280"/>
                            <a:gd name="T9" fmla="*/ 93 h 288"/>
                            <a:gd name="T10" fmla="*/ 41 w 280"/>
                            <a:gd name="T11" fmla="*/ 161 h 288"/>
                            <a:gd name="T12" fmla="*/ 97 w 280"/>
                            <a:gd name="T13" fmla="*/ 229 h 288"/>
                            <a:gd name="T14" fmla="*/ 180 w 280"/>
                            <a:gd name="T15" fmla="*/ 241 h 288"/>
                            <a:gd name="T16" fmla="*/ 238 w 280"/>
                            <a:gd name="T17" fmla="*/ 171 h 288"/>
                            <a:gd name="T18" fmla="*/ 278 w 280"/>
                            <a:gd name="T19" fmla="*/ 158 h 288"/>
                            <a:gd name="T20" fmla="*/ 234 w 280"/>
                            <a:gd name="T21" fmla="*/ 99 h 288"/>
                            <a:gd name="T22" fmla="*/ 244 w 280"/>
                            <a:gd name="T23" fmla="*/ 86 h 288"/>
                            <a:gd name="T24" fmla="*/ 241 w 280"/>
                            <a:gd name="T25" fmla="*/ 89 h 288"/>
                            <a:gd name="T26" fmla="*/ 234 w 280"/>
                            <a:gd name="T27" fmla="*/ 45 h 288"/>
                            <a:gd name="T28" fmla="*/ 238 w 280"/>
                            <a:gd name="T29" fmla="*/ 53 h 288"/>
                            <a:gd name="T30" fmla="*/ 247 w 280"/>
                            <a:gd name="T31" fmla="*/ 76 h 288"/>
                            <a:gd name="T32" fmla="*/ 230 w 280"/>
                            <a:gd name="T33" fmla="*/ 100 h 288"/>
                            <a:gd name="T34" fmla="*/ 221 w 280"/>
                            <a:gd name="T35" fmla="*/ 83 h 288"/>
                            <a:gd name="T36" fmla="*/ 211 w 280"/>
                            <a:gd name="T37" fmla="*/ 73 h 288"/>
                            <a:gd name="T38" fmla="*/ 234 w 280"/>
                            <a:gd name="T39" fmla="*/ 45 h 288"/>
                            <a:gd name="T40" fmla="*/ 154 w 280"/>
                            <a:gd name="T41" fmla="*/ 52 h 288"/>
                            <a:gd name="T42" fmla="*/ 146 w 280"/>
                            <a:gd name="T43" fmla="*/ 123 h 288"/>
                            <a:gd name="T44" fmla="*/ 151 w 280"/>
                            <a:gd name="T45" fmla="*/ 95 h 288"/>
                            <a:gd name="T46" fmla="*/ 130 w 280"/>
                            <a:gd name="T47" fmla="*/ 107 h 288"/>
                            <a:gd name="T48" fmla="*/ 89 w 280"/>
                            <a:gd name="T49" fmla="*/ 87 h 288"/>
                            <a:gd name="T50" fmla="*/ 61 w 280"/>
                            <a:gd name="T51" fmla="*/ 43 h 288"/>
                            <a:gd name="T52" fmla="*/ 73 w 280"/>
                            <a:gd name="T53" fmla="*/ 48 h 288"/>
                            <a:gd name="T54" fmla="*/ 70 w 280"/>
                            <a:gd name="T55" fmla="*/ 29 h 288"/>
                            <a:gd name="T56" fmla="*/ 102 w 280"/>
                            <a:gd name="T57" fmla="*/ 83 h 288"/>
                            <a:gd name="T58" fmla="*/ 92 w 280"/>
                            <a:gd name="T59" fmla="*/ 79 h 288"/>
                            <a:gd name="T60" fmla="*/ 91 w 280"/>
                            <a:gd name="T61" fmla="*/ 98 h 288"/>
                            <a:gd name="T62" fmla="*/ 61 w 280"/>
                            <a:gd name="T63" fmla="*/ 43 h 288"/>
                            <a:gd name="T64" fmla="*/ 15 w 280"/>
                            <a:gd name="T65" fmla="*/ 110 h 288"/>
                            <a:gd name="T66" fmla="*/ 116 w 280"/>
                            <a:gd name="T67" fmla="*/ 125 h 288"/>
                            <a:gd name="T68" fmla="*/ 94 w 280"/>
                            <a:gd name="T69" fmla="*/ 132 h 288"/>
                            <a:gd name="T70" fmla="*/ 80 w 280"/>
                            <a:gd name="T71" fmla="*/ 155 h 288"/>
                            <a:gd name="T72" fmla="*/ 30 w 280"/>
                            <a:gd name="T73" fmla="*/ 229 h 288"/>
                            <a:gd name="T74" fmla="*/ 64 w 280"/>
                            <a:gd name="T75" fmla="*/ 189 h 288"/>
                            <a:gd name="T76" fmla="*/ 42 w 280"/>
                            <a:gd name="T77" fmla="*/ 189 h 288"/>
                            <a:gd name="T78" fmla="*/ 83 w 280"/>
                            <a:gd name="T79" fmla="*/ 164 h 288"/>
                            <a:gd name="T80" fmla="*/ 115 w 280"/>
                            <a:gd name="T81" fmla="*/ 154 h 288"/>
                            <a:gd name="T82" fmla="*/ 144 w 280"/>
                            <a:gd name="T83" fmla="*/ 271 h 288"/>
                            <a:gd name="T84" fmla="*/ 133 w 280"/>
                            <a:gd name="T85" fmla="*/ 184 h 288"/>
                            <a:gd name="T86" fmla="*/ 137 w 280"/>
                            <a:gd name="T87" fmla="*/ 153 h 288"/>
                            <a:gd name="T88" fmla="*/ 144 w 280"/>
                            <a:gd name="T89" fmla="*/ 271 h 288"/>
                            <a:gd name="T90" fmla="*/ 244 w 280"/>
                            <a:gd name="T91" fmla="*/ 225 h 288"/>
                            <a:gd name="T92" fmla="*/ 234 w 280"/>
                            <a:gd name="T93" fmla="*/ 227 h 288"/>
                            <a:gd name="T94" fmla="*/ 186 w 280"/>
                            <a:gd name="T95" fmla="*/ 233 h 288"/>
                            <a:gd name="T96" fmla="*/ 222 w 280"/>
                            <a:gd name="T97" fmla="*/ 183 h 288"/>
                            <a:gd name="T98" fmla="*/ 187 w 280"/>
                            <a:gd name="T99" fmla="*/ 181 h 288"/>
                            <a:gd name="T100" fmla="*/ 153 w 280"/>
                            <a:gd name="T101" fmla="*/ 143 h 288"/>
                            <a:gd name="T102" fmla="*/ 164 w 280"/>
                            <a:gd name="T103" fmla="*/ 137 h 288"/>
                            <a:gd name="T104" fmla="*/ 235 w 280"/>
                            <a:gd name="T105" fmla="*/ 161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0" h="288">
                              <a:moveTo>
                                <a:pt x="279" y="155"/>
                              </a:moveTo>
                              <a:cubicBezTo>
                                <a:pt x="274" y="137"/>
                                <a:pt x="262" y="116"/>
                                <a:pt x="245" y="107"/>
                              </a:cubicBezTo>
                              <a:cubicBezTo>
                                <a:pt x="250" y="102"/>
                                <a:pt x="252" y="94"/>
                                <a:pt x="254" y="88"/>
                              </a:cubicBezTo>
                              <a:cubicBezTo>
                                <a:pt x="254" y="87"/>
                                <a:pt x="254" y="85"/>
                                <a:pt x="255" y="84"/>
                              </a:cubicBezTo>
                              <a:cubicBezTo>
                                <a:pt x="255" y="83"/>
                                <a:pt x="255" y="83"/>
                                <a:pt x="255" y="83"/>
                              </a:cubicBezTo>
                              <a:cubicBezTo>
                                <a:pt x="255" y="80"/>
                                <a:pt x="256" y="78"/>
                                <a:pt x="256" y="75"/>
                              </a:cubicBezTo>
                              <a:cubicBezTo>
                                <a:pt x="256" y="75"/>
                                <a:pt x="256" y="75"/>
                                <a:pt x="257" y="75"/>
                              </a:cubicBezTo>
                              <a:cubicBezTo>
                                <a:pt x="257" y="74"/>
                                <a:pt x="257" y="73"/>
                                <a:pt x="257" y="72"/>
                              </a:cubicBezTo>
                              <a:cubicBezTo>
                                <a:pt x="259" y="60"/>
                                <a:pt x="261" y="49"/>
                                <a:pt x="268" y="40"/>
                              </a:cubicBezTo>
                              <a:cubicBezTo>
                                <a:pt x="268" y="39"/>
                                <a:pt x="268" y="39"/>
                                <a:pt x="268" y="39"/>
                              </a:cubicBezTo>
                              <a:cubicBezTo>
                                <a:pt x="272" y="36"/>
                                <a:pt x="269" y="30"/>
                                <a:pt x="264" y="31"/>
                              </a:cubicBezTo>
                              <a:cubicBezTo>
                                <a:pt x="246" y="34"/>
                                <a:pt x="228" y="37"/>
                                <a:pt x="210" y="40"/>
                              </a:cubicBezTo>
                              <a:cubicBezTo>
                                <a:pt x="203" y="42"/>
                                <a:pt x="197" y="44"/>
                                <a:pt x="193" y="48"/>
                              </a:cubicBezTo>
                              <a:cubicBezTo>
                                <a:pt x="182" y="34"/>
                                <a:pt x="166" y="21"/>
                                <a:pt x="162" y="6"/>
                              </a:cubicBezTo>
                              <a:cubicBezTo>
                                <a:pt x="162" y="4"/>
                                <a:pt x="161" y="3"/>
                                <a:pt x="159" y="3"/>
                              </a:cubicBezTo>
                              <a:cubicBezTo>
                                <a:pt x="157" y="0"/>
                                <a:pt x="152" y="1"/>
                                <a:pt x="152" y="6"/>
                              </a:cubicBezTo>
                              <a:cubicBezTo>
                                <a:pt x="152" y="25"/>
                                <a:pt x="136" y="38"/>
                                <a:pt x="122" y="51"/>
                              </a:cubicBezTo>
                              <a:cubicBezTo>
                                <a:pt x="115" y="22"/>
                                <a:pt x="76" y="31"/>
                                <a:pt x="60" y="12"/>
                              </a:cubicBezTo>
                              <a:cubicBezTo>
                                <a:pt x="57" y="7"/>
                                <a:pt x="51" y="13"/>
                                <a:pt x="53" y="17"/>
                              </a:cubicBezTo>
                              <a:cubicBezTo>
                                <a:pt x="64" y="41"/>
                                <a:pt x="24" y="72"/>
                                <a:pt x="49" y="93"/>
                              </a:cubicBezTo>
                              <a:cubicBezTo>
                                <a:pt x="36" y="97"/>
                                <a:pt x="21" y="108"/>
                                <a:pt x="10" y="98"/>
                              </a:cubicBezTo>
                              <a:cubicBezTo>
                                <a:pt x="7" y="95"/>
                                <a:pt x="3" y="98"/>
                                <a:pt x="2" y="101"/>
                              </a:cubicBezTo>
                              <a:cubicBezTo>
                                <a:pt x="1" y="101"/>
                                <a:pt x="0" y="103"/>
                                <a:pt x="0" y="105"/>
                              </a:cubicBezTo>
                              <a:cubicBezTo>
                                <a:pt x="3" y="128"/>
                                <a:pt x="17" y="152"/>
                                <a:pt x="41" y="161"/>
                              </a:cubicBezTo>
                              <a:cubicBezTo>
                                <a:pt x="21" y="179"/>
                                <a:pt x="17" y="211"/>
                                <a:pt x="11" y="236"/>
                              </a:cubicBezTo>
                              <a:cubicBezTo>
                                <a:pt x="10" y="240"/>
                                <a:pt x="14" y="243"/>
                                <a:pt x="17" y="241"/>
                              </a:cubicBezTo>
                              <a:cubicBezTo>
                                <a:pt x="31" y="234"/>
                                <a:pt x="48" y="242"/>
                                <a:pt x="62" y="241"/>
                              </a:cubicBezTo>
                              <a:cubicBezTo>
                                <a:pt x="75" y="241"/>
                                <a:pt x="87" y="236"/>
                                <a:pt x="97" y="229"/>
                              </a:cubicBezTo>
                              <a:cubicBezTo>
                                <a:pt x="99" y="235"/>
                                <a:pt x="103" y="240"/>
                                <a:pt x="106" y="246"/>
                              </a:cubicBezTo>
                              <a:cubicBezTo>
                                <a:pt x="117" y="260"/>
                                <a:pt x="135" y="267"/>
                                <a:pt x="142" y="284"/>
                              </a:cubicBezTo>
                              <a:cubicBezTo>
                                <a:pt x="143" y="288"/>
                                <a:pt x="150" y="288"/>
                                <a:pt x="150" y="283"/>
                              </a:cubicBezTo>
                              <a:cubicBezTo>
                                <a:pt x="151" y="264"/>
                                <a:pt x="169" y="254"/>
                                <a:pt x="180" y="241"/>
                              </a:cubicBezTo>
                              <a:cubicBezTo>
                                <a:pt x="183" y="244"/>
                                <a:pt x="188" y="245"/>
                                <a:pt x="192" y="246"/>
                              </a:cubicBezTo>
                              <a:cubicBezTo>
                                <a:pt x="214" y="248"/>
                                <a:pt x="239" y="236"/>
                                <a:pt x="259" y="249"/>
                              </a:cubicBezTo>
                              <a:cubicBezTo>
                                <a:pt x="261" y="253"/>
                                <a:pt x="269" y="251"/>
                                <a:pt x="267" y="246"/>
                              </a:cubicBezTo>
                              <a:cubicBezTo>
                                <a:pt x="260" y="220"/>
                                <a:pt x="250" y="195"/>
                                <a:pt x="238" y="171"/>
                              </a:cubicBezTo>
                              <a:cubicBezTo>
                                <a:pt x="237" y="171"/>
                                <a:pt x="237" y="170"/>
                                <a:pt x="237" y="170"/>
                              </a:cubicBezTo>
                              <a:cubicBezTo>
                                <a:pt x="238" y="170"/>
                                <a:pt x="239" y="169"/>
                                <a:pt x="240" y="169"/>
                              </a:cubicBezTo>
                              <a:cubicBezTo>
                                <a:pt x="242" y="167"/>
                                <a:pt x="269" y="157"/>
                                <a:pt x="270" y="160"/>
                              </a:cubicBezTo>
                              <a:cubicBezTo>
                                <a:pt x="271" y="165"/>
                                <a:pt x="280" y="163"/>
                                <a:pt x="278" y="158"/>
                              </a:cubicBezTo>
                              <a:cubicBezTo>
                                <a:pt x="279" y="157"/>
                                <a:pt x="279" y="156"/>
                                <a:pt x="279" y="155"/>
                              </a:cubicBezTo>
                              <a:close/>
                              <a:moveTo>
                                <a:pt x="237" y="99"/>
                              </a:moveTo>
                              <a:cubicBezTo>
                                <a:pt x="236" y="99"/>
                                <a:pt x="235" y="100"/>
                                <a:pt x="235" y="100"/>
                              </a:cubicBezTo>
                              <a:cubicBezTo>
                                <a:pt x="234" y="100"/>
                                <a:pt x="234" y="99"/>
                                <a:pt x="234" y="99"/>
                              </a:cubicBezTo>
                              <a:cubicBezTo>
                                <a:pt x="235" y="99"/>
                                <a:pt x="236" y="98"/>
                                <a:pt x="238" y="98"/>
                              </a:cubicBezTo>
                              <a:cubicBezTo>
                                <a:pt x="237" y="98"/>
                                <a:pt x="237" y="99"/>
                                <a:pt x="237" y="99"/>
                              </a:cubicBezTo>
                              <a:close/>
                              <a:moveTo>
                                <a:pt x="244" y="86"/>
                              </a:moveTo>
                              <a:cubicBezTo>
                                <a:pt x="244" y="86"/>
                                <a:pt x="244" y="86"/>
                                <a:pt x="244" y="86"/>
                              </a:cubicBezTo>
                              <a:cubicBezTo>
                                <a:pt x="244" y="86"/>
                                <a:pt x="244" y="86"/>
                                <a:pt x="245" y="86"/>
                              </a:cubicBezTo>
                              <a:cubicBezTo>
                                <a:pt x="245" y="86"/>
                                <a:pt x="244" y="86"/>
                                <a:pt x="244" y="86"/>
                              </a:cubicBezTo>
                              <a:close/>
                              <a:moveTo>
                                <a:pt x="242" y="88"/>
                              </a:moveTo>
                              <a:cubicBezTo>
                                <a:pt x="242" y="88"/>
                                <a:pt x="242" y="88"/>
                                <a:pt x="241" y="89"/>
                              </a:cubicBezTo>
                              <a:cubicBezTo>
                                <a:pt x="241" y="89"/>
                                <a:pt x="241" y="89"/>
                                <a:pt x="241" y="89"/>
                              </a:cubicBezTo>
                              <a:cubicBezTo>
                                <a:pt x="238" y="91"/>
                                <a:pt x="235" y="93"/>
                                <a:pt x="231" y="94"/>
                              </a:cubicBezTo>
                              <a:cubicBezTo>
                                <a:pt x="235" y="92"/>
                                <a:pt x="238" y="90"/>
                                <a:pt x="242" y="88"/>
                              </a:cubicBezTo>
                              <a:close/>
                              <a:moveTo>
                                <a:pt x="234" y="45"/>
                              </a:moveTo>
                              <a:cubicBezTo>
                                <a:pt x="237" y="45"/>
                                <a:pt x="240" y="44"/>
                                <a:pt x="242" y="44"/>
                              </a:cubicBezTo>
                              <a:cubicBezTo>
                                <a:pt x="243" y="46"/>
                                <a:pt x="245" y="47"/>
                                <a:pt x="247" y="46"/>
                              </a:cubicBezTo>
                              <a:cubicBezTo>
                                <a:pt x="247" y="45"/>
                                <a:pt x="247" y="45"/>
                                <a:pt x="248" y="45"/>
                              </a:cubicBezTo>
                              <a:cubicBezTo>
                                <a:pt x="244" y="48"/>
                                <a:pt x="241" y="50"/>
                                <a:pt x="238" y="53"/>
                              </a:cubicBezTo>
                              <a:cubicBezTo>
                                <a:pt x="235" y="56"/>
                                <a:pt x="239" y="60"/>
                                <a:pt x="242" y="57"/>
                              </a:cubicBezTo>
                              <a:cubicBezTo>
                                <a:pt x="246" y="54"/>
                                <a:pt x="249" y="51"/>
                                <a:pt x="253" y="48"/>
                              </a:cubicBezTo>
                              <a:cubicBezTo>
                                <a:pt x="251" y="53"/>
                                <a:pt x="250" y="58"/>
                                <a:pt x="249" y="63"/>
                              </a:cubicBezTo>
                              <a:cubicBezTo>
                                <a:pt x="248" y="68"/>
                                <a:pt x="248" y="72"/>
                                <a:pt x="247" y="76"/>
                              </a:cubicBezTo>
                              <a:cubicBezTo>
                                <a:pt x="241" y="81"/>
                                <a:pt x="235" y="86"/>
                                <a:pt x="228" y="89"/>
                              </a:cubicBezTo>
                              <a:cubicBezTo>
                                <a:pt x="225" y="90"/>
                                <a:pt x="227" y="95"/>
                                <a:pt x="231" y="94"/>
                              </a:cubicBezTo>
                              <a:cubicBezTo>
                                <a:pt x="231" y="94"/>
                                <a:pt x="230" y="94"/>
                                <a:pt x="230" y="94"/>
                              </a:cubicBezTo>
                              <a:cubicBezTo>
                                <a:pt x="227" y="95"/>
                                <a:pt x="228" y="99"/>
                                <a:pt x="230" y="100"/>
                              </a:cubicBezTo>
                              <a:cubicBezTo>
                                <a:pt x="230" y="100"/>
                                <a:pt x="229" y="100"/>
                                <a:pt x="229" y="101"/>
                              </a:cubicBezTo>
                              <a:cubicBezTo>
                                <a:pt x="227" y="101"/>
                                <a:pt x="225" y="100"/>
                                <a:pt x="224" y="100"/>
                              </a:cubicBezTo>
                              <a:cubicBezTo>
                                <a:pt x="214" y="100"/>
                                <a:pt x="204" y="101"/>
                                <a:pt x="193" y="104"/>
                              </a:cubicBezTo>
                              <a:cubicBezTo>
                                <a:pt x="202" y="97"/>
                                <a:pt x="212" y="90"/>
                                <a:pt x="221" y="83"/>
                              </a:cubicBezTo>
                              <a:cubicBezTo>
                                <a:pt x="224" y="81"/>
                                <a:pt x="221" y="76"/>
                                <a:pt x="218" y="78"/>
                              </a:cubicBezTo>
                              <a:cubicBezTo>
                                <a:pt x="215" y="81"/>
                                <a:pt x="212" y="83"/>
                                <a:pt x="208" y="85"/>
                              </a:cubicBezTo>
                              <a:cubicBezTo>
                                <a:pt x="211" y="83"/>
                                <a:pt x="213" y="80"/>
                                <a:pt x="215" y="77"/>
                              </a:cubicBezTo>
                              <a:cubicBezTo>
                                <a:pt x="218" y="74"/>
                                <a:pt x="214" y="70"/>
                                <a:pt x="211" y="73"/>
                              </a:cubicBezTo>
                              <a:cubicBezTo>
                                <a:pt x="207" y="78"/>
                                <a:pt x="202" y="83"/>
                                <a:pt x="198" y="88"/>
                              </a:cubicBezTo>
                              <a:cubicBezTo>
                                <a:pt x="199" y="84"/>
                                <a:pt x="200" y="81"/>
                                <a:pt x="201" y="77"/>
                              </a:cubicBezTo>
                              <a:cubicBezTo>
                                <a:pt x="203" y="70"/>
                                <a:pt x="201" y="64"/>
                                <a:pt x="198" y="57"/>
                              </a:cubicBezTo>
                              <a:cubicBezTo>
                                <a:pt x="203" y="47"/>
                                <a:pt x="226" y="47"/>
                                <a:pt x="234" y="45"/>
                              </a:cubicBezTo>
                              <a:close/>
                              <a:moveTo>
                                <a:pt x="133" y="51"/>
                              </a:moveTo>
                              <a:cubicBezTo>
                                <a:pt x="142" y="43"/>
                                <a:pt x="151" y="36"/>
                                <a:pt x="156" y="26"/>
                              </a:cubicBezTo>
                              <a:cubicBezTo>
                                <a:pt x="155" y="34"/>
                                <a:pt x="153" y="41"/>
                                <a:pt x="149" y="49"/>
                              </a:cubicBezTo>
                              <a:cubicBezTo>
                                <a:pt x="147" y="52"/>
                                <a:pt x="152" y="55"/>
                                <a:pt x="154" y="52"/>
                              </a:cubicBezTo>
                              <a:cubicBezTo>
                                <a:pt x="159" y="43"/>
                                <a:pt x="161" y="35"/>
                                <a:pt x="162" y="26"/>
                              </a:cubicBezTo>
                              <a:cubicBezTo>
                                <a:pt x="171" y="39"/>
                                <a:pt x="185" y="50"/>
                                <a:pt x="191" y="66"/>
                              </a:cubicBezTo>
                              <a:cubicBezTo>
                                <a:pt x="199" y="85"/>
                                <a:pt x="174" y="107"/>
                                <a:pt x="161" y="114"/>
                              </a:cubicBezTo>
                              <a:cubicBezTo>
                                <a:pt x="155" y="117"/>
                                <a:pt x="151" y="120"/>
                                <a:pt x="146" y="123"/>
                              </a:cubicBezTo>
                              <a:cubicBezTo>
                                <a:pt x="148" y="120"/>
                                <a:pt x="149" y="118"/>
                                <a:pt x="151" y="116"/>
                              </a:cubicBezTo>
                              <a:cubicBezTo>
                                <a:pt x="153" y="112"/>
                                <a:pt x="148" y="109"/>
                                <a:pt x="146" y="113"/>
                              </a:cubicBezTo>
                              <a:cubicBezTo>
                                <a:pt x="144" y="115"/>
                                <a:pt x="142" y="118"/>
                                <a:pt x="140" y="121"/>
                              </a:cubicBezTo>
                              <a:cubicBezTo>
                                <a:pt x="141" y="112"/>
                                <a:pt x="145" y="103"/>
                                <a:pt x="151" y="95"/>
                              </a:cubicBezTo>
                              <a:cubicBezTo>
                                <a:pt x="153" y="92"/>
                                <a:pt x="149" y="88"/>
                                <a:pt x="147" y="91"/>
                              </a:cubicBezTo>
                              <a:cubicBezTo>
                                <a:pt x="140" y="99"/>
                                <a:pt x="136" y="109"/>
                                <a:pt x="135" y="119"/>
                              </a:cubicBezTo>
                              <a:cubicBezTo>
                                <a:pt x="134" y="115"/>
                                <a:pt x="134" y="112"/>
                                <a:pt x="135" y="108"/>
                              </a:cubicBezTo>
                              <a:cubicBezTo>
                                <a:pt x="136" y="105"/>
                                <a:pt x="130" y="103"/>
                                <a:pt x="130" y="107"/>
                              </a:cubicBezTo>
                              <a:cubicBezTo>
                                <a:pt x="128" y="112"/>
                                <a:pt x="128" y="117"/>
                                <a:pt x="129" y="123"/>
                              </a:cubicBezTo>
                              <a:cubicBezTo>
                                <a:pt x="126" y="118"/>
                                <a:pt x="122" y="114"/>
                                <a:pt x="117" y="111"/>
                              </a:cubicBezTo>
                              <a:cubicBezTo>
                                <a:pt x="105" y="93"/>
                                <a:pt x="114" y="68"/>
                                <a:pt x="133" y="51"/>
                              </a:cubicBezTo>
                              <a:close/>
                              <a:moveTo>
                                <a:pt x="89" y="87"/>
                              </a:moveTo>
                              <a:cubicBezTo>
                                <a:pt x="90" y="88"/>
                                <a:pt x="90" y="89"/>
                                <a:pt x="91" y="90"/>
                              </a:cubicBezTo>
                              <a:cubicBezTo>
                                <a:pt x="90" y="89"/>
                                <a:pt x="90" y="89"/>
                                <a:pt x="89" y="88"/>
                              </a:cubicBezTo>
                              <a:cubicBezTo>
                                <a:pt x="89" y="88"/>
                                <a:pt x="89" y="87"/>
                                <a:pt x="89" y="87"/>
                              </a:cubicBezTo>
                              <a:close/>
                              <a:moveTo>
                                <a:pt x="61" y="43"/>
                              </a:moveTo>
                              <a:cubicBezTo>
                                <a:pt x="62" y="40"/>
                                <a:pt x="62" y="37"/>
                                <a:pt x="63" y="35"/>
                              </a:cubicBezTo>
                              <a:cubicBezTo>
                                <a:pt x="63" y="35"/>
                                <a:pt x="63" y="35"/>
                                <a:pt x="64" y="36"/>
                              </a:cubicBezTo>
                              <a:cubicBezTo>
                                <a:pt x="65" y="40"/>
                                <a:pt x="66" y="45"/>
                                <a:pt x="67" y="49"/>
                              </a:cubicBezTo>
                              <a:cubicBezTo>
                                <a:pt x="68" y="53"/>
                                <a:pt x="74" y="51"/>
                                <a:pt x="73" y="48"/>
                              </a:cubicBezTo>
                              <a:cubicBezTo>
                                <a:pt x="73" y="46"/>
                                <a:pt x="72" y="44"/>
                                <a:pt x="72" y="42"/>
                              </a:cubicBezTo>
                              <a:cubicBezTo>
                                <a:pt x="72" y="43"/>
                                <a:pt x="73" y="44"/>
                                <a:pt x="74" y="45"/>
                              </a:cubicBezTo>
                              <a:cubicBezTo>
                                <a:pt x="76" y="48"/>
                                <a:pt x="81" y="45"/>
                                <a:pt x="79" y="42"/>
                              </a:cubicBezTo>
                              <a:cubicBezTo>
                                <a:pt x="76" y="38"/>
                                <a:pt x="73" y="33"/>
                                <a:pt x="70" y="29"/>
                              </a:cubicBezTo>
                              <a:cubicBezTo>
                                <a:pt x="88" y="35"/>
                                <a:pt x="110" y="37"/>
                                <a:pt x="113" y="55"/>
                              </a:cubicBezTo>
                              <a:cubicBezTo>
                                <a:pt x="114" y="57"/>
                                <a:pt x="114" y="58"/>
                                <a:pt x="115" y="58"/>
                              </a:cubicBezTo>
                              <a:cubicBezTo>
                                <a:pt x="110" y="64"/>
                                <a:pt x="105" y="71"/>
                                <a:pt x="103" y="79"/>
                              </a:cubicBezTo>
                              <a:cubicBezTo>
                                <a:pt x="103" y="80"/>
                                <a:pt x="102" y="82"/>
                                <a:pt x="102" y="83"/>
                              </a:cubicBezTo>
                              <a:cubicBezTo>
                                <a:pt x="101" y="81"/>
                                <a:pt x="101" y="78"/>
                                <a:pt x="100" y="76"/>
                              </a:cubicBezTo>
                              <a:cubicBezTo>
                                <a:pt x="99" y="72"/>
                                <a:pt x="93" y="74"/>
                                <a:pt x="94" y="78"/>
                              </a:cubicBezTo>
                              <a:cubicBezTo>
                                <a:pt x="95" y="81"/>
                                <a:pt x="96" y="85"/>
                                <a:pt x="98" y="89"/>
                              </a:cubicBezTo>
                              <a:cubicBezTo>
                                <a:pt x="95" y="86"/>
                                <a:pt x="93" y="83"/>
                                <a:pt x="92" y="79"/>
                              </a:cubicBezTo>
                              <a:cubicBezTo>
                                <a:pt x="90" y="76"/>
                                <a:pt x="85" y="79"/>
                                <a:pt x="87" y="82"/>
                              </a:cubicBezTo>
                              <a:cubicBezTo>
                                <a:pt x="87" y="83"/>
                                <a:pt x="87" y="83"/>
                                <a:pt x="88" y="84"/>
                              </a:cubicBezTo>
                              <a:cubicBezTo>
                                <a:pt x="84" y="82"/>
                                <a:pt x="80" y="87"/>
                                <a:pt x="83" y="90"/>
                              </a:cubicBezTo>
                              <a:cubicBezTo>
                                <a:pt x="86" y="93"/>
                                <a:pt x="88" y="96"/>
                                <a:pt x="91" y="98"/>
                              </a:cubicBezTo>
                              <a:cubicBezTo>
                                <a:pt x="91" y="98"/>
                                <a:pt x="91" y="98"/>
                                <a:pt x="91" y="98"/>
                              </a:cubicBezTo>
                              <a:cubicBezTo>
                                <a:pt x="81" y="95"/>
                                <a:pt x="70" y="92"/>
                                <a:pt x="59" y="92"/>
                              </a:cubicBezTo>
                              <a:cubicBezTo>
                                <a:pt x="60" y="90"/>
                                <a:pt x="59" y="89"/>
                                <a:pt x="57" y="88"/>
                              </a:cubicBezTo>
                              <a:cubicBezTo>
                                <a:pt x="39" y="77"/>
                                <a:pt x="56" y="56"/>
                                <a:pt x="61" y="43"/>
                              </a:cubicBezTo>
                              <a:close/>
                              <a:moveTo>
                                <a:pt x="12" y="116"/>
                              </a:moveTo>
                              <a:cubicBezTo>
                                <a:pt x="17" y="120"/>
                                <a:pt x="24" y="124"/>
                                <a:pt x="31" y="125"/>
                              </a:cubicBezTo>
                              <a:cubicBezTo>
                                <a:pt x="35" y="126"/>
                                <a:pt x="36" y="120"/>
                                <a:pt x="32" y="119"/>
                              </a:cubicBezTo>
                              <a:cubicBezTo>
                                <a:pt x="26" y="118"/>
                                <a:pt x="20" y="115"/>
                                <a:pt x="15" y="110"/>
                              </a:cubicBezTo>
                              <a:cubicBezTo>
                                <a:pt x="22" y="112"/>
                                <a:pt x="29" y="111"/>
                                <a:pt x="36" y="107"/>
                              </a:cubicBezTo>
                              <a:cubicBezTo>
                                <a:pt x="57" y="97"/>
                                <a:pt x="89" y="101"/>
                                <a:pt x="110" y="117"/>
                              </a:cubicBezTo>
                              <a:cubicBezTo>
                                <a:pt x="113" y="120"/>
                                <a:pt x="115" y="123"/>
                                <a:pt x="118" y="125"/>
                              </a:cubicBezTo>
                              <a:cubicBezTo>
                                <a:pt x="117" y="125"/>
                                <a:pt x="117" y="125"/>
                                <a:pt x="116" y="125"/>
                              </a:cubicBezTo>
                              <a:cubicBezTo>
                                <a:pt x="109" y="122"/>
                                <a:pt x="101" y="122"/>
                                <a:pt x="94" y="121"/>
                              </a:cubicBezTo>
                              <a:cubicBezTo>
                                <a:pt x="91" y="121"/>
                                <a:pt x="89" y="126"/>
                                <a:pt x="93" y="127"/>
                              </a:cubicBezTo>
                              <a:cubicBezTo>
                                <a:pt x="96" y="127"/>
                                <a:pt x="99" y="128"/>
                                <a:pt x="102" y="128"/>
                              </a:cubicBezTo>
                              <a:cubicBezTo>
                                <a:pt x="99" y="129"/>
                                <a:pt x="97" y="130"/>
                                <a:pt x="94" y="132"/>
                              </a:cubicBezTo>
                              <a:cubicBezTo>
                                <a:pt x="91" y="134"/>
                                <a:pt x="94" y="140"/>
                                <a:pt x="97" y="137"/>
                              </a:cubicBezTo>
                              <a:cubicBezTo>
                                <a:pt x="103" y="133"/>
                                <a:pt x="110" y="132"/>
                                <a:pt x="116" y="135"/>
                              </a:cubicBezTo>
                              <a:cubicBezTo>
                                <a:pt x="115" y="135"/>
                                <a:pt x="114" y="136"/>
                                <a:pt x="112" y="137"/>
                              </a:cubicBezTo>
                              <a:cubicBezTo>
                                <a:pt x="101" y="144"/>
                                <a:pt x="94" y="152"/>
                                <a:pt x="80" y="155"/>
                              </a:cubicBezTo>
                              <a:cubicBezTo>
                                <a:pt x="50" y="164"/>
                                <a:pt x="21" y="144"/>
                                <a:pt x="12" y="116"/>
                              </a:cubicBezTo>
                              <a:close/>
                              <a:moveTo>
                                <a:pt x="94" y="220"/>
                              </a:moveTo>
                              <a:cubicBezTo>
                                <a:pt x="78" y="231"/>
                                <a:pt x="62" y="234"/>
                                <a:pt x="44" y="231"/>
                              </a:cubicBezTo>
                              <a:cubicBezTo>
                                <a:pt x="39" y="230"/>
                                <a:pt x="34" y="229"/>
                                <a:pt x="30" y="229"/>
                              </a:cubicBezTo>
                              <a:cubicBezTo>
                                <a:pt x="32" y="227"/>
                                <a:pt x="34" y="225"/>
                                <a:pt x="37" y="223"/>
                              </a:cubicBezTo>
                              <a:cubicBezTo>
                                <a:pt x="40" y="221"/>
                                <a:pt x="35" y="216"/>
                                <a:pt x="33" y="219"/>
                              </a:cubicBezTo>
                              <a:cubicBezTo>
                                <a:pt x="32" y="219"/>
                                <a:pt x="32" y="220"/>
                                <a:pt x="31" y="220"/>
                              </a:cubicBezTo>
                              <a:cubicBezTo>
                                <a:pt x="40" y="208"/>
                                <a:pt x="51" y="197"/>
                                <a:pt x="64" y="189"/>
                              </a:cubicBezTo>
                              <a:cubicBezTo>
                                <a:pt x="67" y="186"/>
                                <a:pt x="64" y="181"/>
                                <a:pt x="61" y="183"/>
                              </a:cubicBezTo>
                              <a:cubicBezTo>
                                <a:pt x="51" y="191"/>
                                <a:pt x="42" y="199"/>
                                <a:pt x="34" y="208"/>
                              </a:cubicBezTo>
                              <a:cubicBezTo>
                                <a:pt x="37" y="202"/>
                                <a:pt x="41" y="198"/>
                                <a:pt x="46" y="193"/>
                              </a:cubicBezTo>
                              <a:cubicBezTo>
                                <a:pt x="49" y="190"/>
                                <a:pt x="45" y="186"/>
                                <a:pt x="42" y="189"/>
                              </a:cubicBezTo>
                              <a:cubicBezTo>
                                <a:pt x="36" y="194"/>
                                <a:pt x="31" y="201"/>
                                <a:pt x="27" y="207"/>
                              </a:cubicBezTo>
                              <a:cubicBezTo>
                                <a:pt x="31" y="190"/>
                                <a:pt x="37" y="174"/>
                                <a:pt x="50" y="165"/>
                              </a:cubicBezTo>
                              <a:cubicBezTo>
                                <a:pt x="51" y="164"/>
                                <a:pt x="51" y="164"/>
                                <a:pt x="51" y="164"/>
                              </a:cubicBezTo>
                              <a:cubicBezTo>
                                <a:pt x="61" y="166"/>
                                <a:pt x="72" y="166"/>
                                <a:pt x="83" y="164"/>
                              </a:cubicBezTo>
                              <a:cubicBezTo>
                                <a:pt x="94" y="162"/>
                                <a:pt x="106" y="149"/>
                                <a:pt x="118" y="144"/>
                              </a:cubicBezTo>
                              <a:cubicBezTo>
                                <a:pt x="111" y="149"/>
                                <a:pt x="104" y="154"/>
                                <a:pt x="97" y="159"/>
                              </a:cubicBezTo>
                              <a:cubicBezTo>
                                <a:pt x="94" y="162"/>
                                <a:pt x="97" y="167"/>
                                <a:pt x="100" y="165"/>
                              </a:cubicBezTo>
                              <a:cubicBezTo>
                                <a:pt x="105" y="161"/>
                                <a:pt x="110" y="157"/>
                                <a:pt x="115" y="154"/>
                              </a:cubicBezTo>
                              <a:cubicBezTo>
                                <a:pt x="102" y="169"/>
                                <a:pt x="92" y="184"/>
                                <a:pt x="92" y="207"/>
                              </a:cubicBezTo>
                              <a:cubicBezTo>
                                <a:pt x="92" y="211"/>
                                <a:pt x="93" y="215"/>
                                <a:pt x="94" y="220"/>
                              </a:cubicBezTo>
                              <a:cubicBezTo>
                                <a:pt x="94" y="220"/>
                                <a:pt x="94" y="220"/>
                                <a:pt x="94" y="220"/>
                              </a:cubicBezTo>
                              <a:close/>
                              <a:moveTo>
                                <a:pt x="144" y="271"/>
                              </a:moveTo>
                              <a:cubicBezTo>
                                <a:pt x="134" y="257"/>
                                <a:pt x="117" y="248"/>
                                <a:pt x="108" y="232"/>
                              </a:cubicBezTo>
                              <a:cubicBezTo>
                                <a:pt x="90" y="201"/>
                                <a:pt x="107" y="175"/>
                                <a:pt x="128" y="153"/>
                              </a:cubicBezTo>
                              <a:cubicBezTo>
                                <a:pt x="124" y="164"/>
                                <a:pt x="122" y="176"/>
                                <a:pt x="127" y="187"/>
                              </a:cubicBezTo>
                              <a:cubicBezTo>
                                <a:pt x="129" y="191"/>
                                <a:pt x="134" y="188"/>
                                <a:pt x="133" y="184"/>
                              </a:cubicBezTo>
                              <a:cubicBezTo>
                                <a:pt x="129" y="176"/>
                                <a:pt x="130" y="168"/>
                                <a:pt x="132" y="159"/>
                              </a:cubicBezTo>
                              <a:cubicBezTo>
                                <a:pt x="135" y="171"/>
                                <a:pt x="141" y="182"/>
                                <a:pt x="143" y="194"/>
                              </a:cubicBezTo>
                              <a:cubicBezTo>
                                <a:pt x="143" y="198"/>
                                <a:pt x="149" y="196"/>
                                <a:pt x="148" y="193"/>
                              </a:cubicBezTo>
                              <a:cubicBezTo>
                                <a:pt x="146" y="179"/>
                                <a:pt x="139" y="167"/>
                                <a:pt x="137" y="153"/>
                              </a:cubicBezTo>
                              <a:cubicBezTo>
                                <a:pt x="145" y="171"/>
                                <a:pt x="164" y="188"/>
                                <a:pt x="174" y="203"/>
                              </a:cubicBezTo>
                              <a:cubicBezTo>
                                <a:pt x="181" y="212"/>
                                <a:pt x="181" y="221"/>
                                <a:pt x="177" y="228"/>
                              </a:cubicBezTo>
                              <a:cubicBezTo>
                                <a:pt x="177" y="229"/>
                                <a:pt x="176" y="230"/>
                                <a:pt x="176" y="231"/>
                              </a:cubicBezTo>
                              <a:cubicBezTo>
                                <a:pt x="169" y="244"/>
                                <a:pt x="151" y="256"/>
                                <a:pt x="144" y="271"/>
                              </a:cubicBezTo>
                              <a:close/>
                              <a:moveTo>
                                <a:pt x="252" y="227"/>
                              </a:moveTo>
                              <a:cubicBezTo>
                                <a:pt x="249" y="222"/>
                                <a:pt x="245" y="217"/>
                                <a:pt x="242" y="212"/>
                              </a:cubicBezTo>
                              <a:cubicBezTo>
                                <a:pt x="240" y="209"/>
                                <a:pt x="235" y="212"/>
                                <a:pt x="237" y="215"/>
                              </a:cubicBezTo>
                              <a:cubicBezTo>
                                <a:pt x="239" y="218"/>
                                <a:pt x="241" y="222"/>
                                <a:pt x="244" y="225"/>
                              </a:cubicBezTo>
                              <a:cubicBezTo>
                                <a:pt x="239" y="221"/>
                                <a:pt x="235" y="218"/>
                                <a:pt x="231" y="214"/>
                              </a:cubicBezTo>
                              <a:cubicBezTo>
                                <a:pt x="228" y="212"/>
                                <a:pt x="223" y="216"/>
                                <a:pt x="226" y="218"/>
                              </a:cubicBezTo>
                              <a:cubicBezTo>
                                <a:pt x="232" y="223"/>
                                <a:pt x="238" y="228"/>
                                <a:pt x="243" y="233"/>
                              </a:cubicBezTo>
                              <a:cubicBezTo>
                                <a:pt x="240" y="231"/>
                                <a:pt x="237" y="229"/>
                                <a:pt x="234" y="227"/>
                              </a:cubicBezTo>
                              <a:cubicBezTo>
                                <a:pt x="231" y="224"/>
                                <a:pt x="227" y="228"/>
                                <a:pt x="230" y="231"/>
                              </a:cubicBezTo>
                              <a:cubicBezTo>
                                <a:pt x="231" y="232"/>
                                <a:pt x="232" y="233"/>
                                <a:pt x="233" y="234"/>
                              </a:cubicBezTo>
                              <a:cubicBezTo>
                                <a:pt x="233" y="234"/>
                                <a:pt x="233" y="234"/>
                                <a:pt x="233" y="234"/>
                              </a:cubicBezTo>
                              <a:cubicBezTo>
                                <a:pt x="224" y="234"/>
                                <a:pt x="192" y="244"/>
                                <a:pt x="186" y="233"/>
                              </a:cubicBezTo>
                              <a:cubicBezTo>
                                <a:pt x="188" y="229"/>
                                <a:pt x="189" y="224"/>
                                <a:pt x="190" y="219"/>
                              </a:cubicBezTo>
                              <a:cubicBezTo>
                                <a:pt x="190" y="205"/>
                                <a:pt x="183" y="195"/>
                                <a:pt x="173" y="184"/>
                              </a:cubicBezTo>
                              <a:cubicBezTo>
                                <a:pt x="179" y="187"/>
                                <a:pt x="184" y="190"/>
                                <a:pt x="191" y="191"/>
                              </a:cubicBezTo>
                              <a:cubicBezTo>
                                <a:pt x="202" y="193"/>
                                <a:pt x="213" y="189"/>
                                <a:pt x="222" y="183"/>
                              </a:cubicBezTo>
                              <a:cubicBezTo>
                                <a:pt x="225" y="181"/>
                                <a:pt x="227" y="178"/>
                                <a:pt x="230" y="176"/>
                              </a:cubicBezTo>
                              <a:cubicBezTo>
                                <a:pt x="239" y="192"/>
                                <a:pt x="246" y="209"/>
                                <a:pt x="252" y="227"/>
                              </a:cubicBezTo>
                              <a:close/>
                              <a:moveTo>
                                <a:pt x="235" y="161"/>
                              </a:moveTo>
                              <a:cubicBezTo>
                                <a:pt x="218" y="170"/>
                                <a:pt x="211" y="186"/>
                                <a:pt x="187" y="181"/>
                              </a:cubicBezTo>
                              <a:cubicBezTo>
                                <a:pt x="170" y="178"/>
                                <a:pt x="158" y="162"/>
                                <a:pt x="149" y="147"/>
                              </a:cubicBezTo>
                              <a:cubicBezTo>
                                <a:pt x="153" y="150"/>
                                <a:pt x="157" y="152"/>
                                <a:pt x="162" y="153"/>
                              </a:cubicBezTo>
                              <a:cubicBezTo>
                                <a:pt x="166" y="153"/>
                                <a:pt x="167" y="148"/>
                                <a:pt x="164" y="147"/>
                              </a:cubicBezTo>
                              <a:cubicBezTo>
                                <a:pt x="160" y="146"/>
                                <a:pt x="157" y="145"/>
                                <a:pt x="153" y="143"/>
                              </a:cubicBezTo>
                              <a:cubicBezTo>
                                <a:pt x="155" y="143"/>
                                <a:pt x="157" y="143"/>
                                <a:pt x="158" y="143"/>
                              </a:cubicBezTo>
                              <a:cubicBezTo>
                                <a:pt x="165" y="143"/>
                                <a:pt x="173" y="142"/>
                                <a:pt x="180" y="141"/>
                              </a:cubicBezTo>
                              <a:cubicBezTo>
                                <a:pt x="184" y="141"/>
                                <a:pt x="184" y="135"/>
                                <a:pt x="180" y="135"/>
                              </a:cubicBezTo>
                              <a:cubicBezTo>
                                <a:pt x="174" y="136"/>
                                <a:pt x="169" y="136"/>
                                <a:pt x="164" y="137"/>
                              </a:cubicBezTo>
                              <a:cubicBezTo>
                                <a:pt x="159" y="137"/>
                                <a:pt x="154" y="138"/>
                                <a:pt x="149" y="137"/>
                              </a:cubicBezTo>
                              <a:cubicBezTo>
                                <a:pt x="162" y="122"/>
                                <a:pt x="185" y="116"/>
                                <a:pt x="204" y="111"/>
                              </a:cubicBezTo>
                              <a:cubicBezTo>
                                <a:pt x="235" y="103"/>
                                <a:pt x="259" y="124"/>
                                <a:pt x="268" y="151"/>
                              </a:cubicBezTo>
                              <a:cubicBezTo>
                                <a:pt x="257" y="150"/>
                                <a:pt x="241" y="158"/>
                                <a:pt x="235" y="1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085"/>
                      <wps:cNvSpPr>
                        <a:spLocks noEditPoints="1"/>
                      </wps:cNvSpPr>
                      <wps:spPr bwMode="auto">
                        <a:xfrm>
                          <a:off x="3722688" y="1039812"/>
                          <a:ext cx="903288" cy="960438"/>
                        </a:xfrm>
                        <a:custGeom>
                          <a:avLst/>
                          <a:gdLst>
                            <a:gd name="T0" fmla="*/ 372 w 402"/>
                            <a:gd name="T1" fmla="*/ 38 h 428"/>
                            <a:gd name="T2" fmla="*/ 304 w 402"/>
                            <a:gd name="T3" fmla="*/ 8 h 428"/>
                            <a:gd name="T4" fmla="*/ 309 w 402"/>
                            <a:gd name="T5" fmla="*/ 106 h 428"/>
                            <a:gd name="T6" fmla="*/ 207 w 402"/>
                            <a:gd name="T7" fmla="*/ 101 h 428"/>
                            <a:gd name="T8" fmla="*/ 258 w 402"/>
                            <a:gd name="T9" fmla="*/ 51 h 428"/>
                            <a:gd name="T10" fmla="*/ 201 w 402"/>
                            <a:gd name="T11" fmla="*/ 44 h 428"/>
                            <a:gd name="T12" fmla="*/ 184 w 402"/>
                            <a:gd name="T13" fmla="*/ 36 h 428"/>
                            <a:gd name="T14" fmla="*/ 116 w 402"/>
                            <a:gd name="T15" fmla="*/ 305 h 428"/>
                            <a:gd name="T16" fmla="*/ 106 w 402"/>
                            <a:gd name="T17" fmla="*/ 124 h 428"/>
                            <a:gd name="T18" fmla="*/ 86 w 402"/>
                            <a:gd name="T19" fmla="*/ 126 h 428"/>
                            <a:gd name="T20" fmla="*/ 12 w 402"/>
                            <a:gd name="T21" fmla="*/ 138 h 428"/>
                            <a:gd name="T22" fmla="*/ 1 w 402"/>
                            <a:gd name="T23" fmla="*/ 178 h 428"/>
                            <a:gd name="T24" fmla="*/ 57 w 402"/>
                            <a:gd name="T25" fmla="*/ 231 h 428"/>
                            <a:gd name="T26" fmla="*/ 114 w 402"/>
                            <a:gd name="T27" fmla="*/ 316 h 428"/>
                            <a:gd name="T28" fmla="*/ 141 w 402"/>
                            <a:gd name="T29" fmla="*/ 420 h 428"/>
                            <a:gd name="T30" fmla="*/ 203 w 402"/>
                            <a:gd name="T31" fmla="*/ 278 h 428"/>
                            <a:gd name="T32" fmla="*/ 229 w 402"/>
                            <a:gd name="T33" fmla="*/ 249 h 428"/>
                            <a:gd name="T34" fmla="*/ 190 w 402"/>
                            <a:gd name="T35" fmla="*/ 233 h 428"/>
                            <a:gd name="T36" fmla="*/ 178 w 402"/>
                            <a:gd name="T37" fmla="*/ 269 h 428"/>
                            <a:gd name="T38" fmla="*/ 142 w 402"/>
                            <a:gd name="T39" fmla="*/ 222 h 428"/>
                            <a:gd name="T40" fmla="*/ 356 w 402"/>
                            <a:gd name="T41" fmla="*/ 87 h 428"/>
                            <a:gd name="T42" fmla="*/ 396 w 402"/>
                            <a:gd name="T43" fmla="*/ 36 h 428"/>
                            <a:gd name="T44" fmla="*/ 78 w 402"/>
                            <a:gd name="T45" fmla="*/ 212 h 428"/>
                            <a:gd name="T46" fmla="*/ 83 w 402"/>
                            <a:gd name="T47" fmla="*/ 185 h 428"/>
                            <a:gd name="T48" fmla="*/ 68 w 402"/>
                            <a:gd name="T49" fmla="*/ 211 h 428"/>
                            <a:gd name="T50" fmla="*/ 37 w 402"/>
                            <a:gd name="T51" fmla="*/ 130 h 428"/>
                            <a:gd name="T52" fmla="*/ 45 w 402"/>
                            <a:gd name="T53" fmla="*/ 122 h 428"/>
                            <a:gd name="T54" fmla="*/ 46 w 402"/>
                            <a:gd name="T55" fmla="*/ 168 h 428"/>
                            <a:gd name="T56" fmla="*/ 56 w 402"/>
                            <a:gd name="T57" fmla="*/ 130 h 428"/>
                            <a:gd name="T58" fmla="*/ 79 w 402"/>
                            <a:gd name="T59" fmla="*/ 132 h 428"/>
                            <a:gd name="T60" fmla="*/ 31 w 402"/>
                            <a:gd name="T61" fmla="*/ 154 h 428"/>
                            <a:gd name="T62" fmla="*/ 14 w 402"/>
                            <a:gd name="T63" fmla="*/ 151 h 428"/>
                            <a:gd name="T64" fmla="*/ 14 w 402"/>
                            <a:gd name="T65" fmla="*/ 151 h 428"/>
                            <a:gd name="T66" fmla="*/ 195 w 402"/>
                            <a:gd name="T67" fmla="*/ 268 h 428"/>
                            <a:gd name="T68" fmla="*/ 197 w 402"/>
                            <a:gd name="T69" fmla="*/ 263 h 428"/>
                            <a:gd name="T70" fmla="*/ 195 w 402"/>
                            <a:gd name="T71" fmla="*/ 241 h 428"/>
                            <a:gd name="T72" fmla="*/ 195 w 402"/>
                            <a:gd name="T73" fmla="*/ 253 h 428"/>
                            <a:gd name="T74" fmla="*/ 180 w 402"/>
                            <a:gd name="T75" fmla="*/ 236 h 428"/>
                            <a:gd name="T76" fmla="*/ 177 w 402"/>
                            <a:gd name="T77" fmla="*/ 247 h 428"/>
                            <a:gd name="T78" fmla="*/ 212 w 402"/>
                            <a:gd name="T79" fmla="*/ 94 h 428"/>
                            <a:gd name="T80" fmla="*/ 250 w 402"/>
                            <a:gd name="T81" fmla="*/ 61 h 428"/>
                            <a:gd name="T82" fmla="*/ 223 w 402"/>
                            <a:gd name="T83" fmla="*/ 40 h 428"/>
                            <a:gd name="T84" fmla="*/ 222 w 402"/>
                            <a:gd name="T85" fmla="*/ 56 h 428"/>
                            <a:gd name="T86" fmla="*/ 216 w 402"/>
                            <a:gd name="T87" fmla="*/ 54 h 428"/>
                            <a:gd name="T88" fmla="*/ 208 w 402"/>
                            <a:gd name="T89" fmla="*/ 56 h 428"/>
                            <a:gd name="T90" fmla="*/ 202 w 402"/>
                            <a:gd name="T91" fmla="*/ 92 h 428"/>
                            <a:gd name="T92" fmla="*/ 345 w 402"/>
                            <a:gd name="T93" fmla="*/ 11 h 428"/>
                            <a:gd name="T94" fmla="*/ 346 w 402"/>
                            <a:gd name="T95" fmla="*/ 55 h 428"/>
                            <a:gd name="T96" fmla="*/ 333 w 402"/>
                            <a:gd name="T97" fmla="*/ 61 h 428"/>
                            <a:gd name="T98" fmla="*/ 327 w 402"/>
                            <a:gd name="T99" fmla="*/ 60 h 428"/>
                            <a:gd name="T100" fmla="*/ 324 w 402"/>
                            <a:gd name="T101" fmla="*/ 51 h 428"/>
                            <a:gd name="T102" fmla="*/ 302 w 402"/>
                            <a:gd name="T103" fmla="*/ 19 h 428"/>
                            <a:gd name="T104" fmla="*/ 367 w 402"/>
                            <a:gd name="T105" fmla="*/ 63 h 428"/>
                            <a:gd name="T106" fmla="*/ 378 w 402"/>
                            <a:gd name="T107" fmla="*/ 45 h 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02" h="428">
                              <a:moveTo>
                                <a:pt x="392" y="27"/>
                              </a:moveTo>
                              <a:cubicBezTo>
                                <a:pt x="391" y="28"/>
                                <a:pt x="391" y="28"/>
                                <a:pt x="390" y="29"/>
                              </a:cubicBezTo>
                              <a:cubicBezTo>
                                <a:pt x="384" y="32"/>
                                <a:pt x="378" y="35"/>
                                <a:pt x="372" y="38"/>
                              </a:cubicBezTo>
                              <a:cubicBezTo>
                                <a:pt x="375" y="23"/>
                                <a:pt x="370" y="3"/>
                                <a:pt x="352" y="2"/>
                              </a:cubicBezTo>
                              <a:cubicBezTo>
                                <a:pt x="336" y="0"/>
                                <a:pt x="323" y="12"/>
                                <a:pt x="317" y="26"/>
                              </a:cubicBezTo>
                              <a:cubicBezTo>
                                <a:pt x="314" y="20"/>
                                <a:pt x="310" y="14"/>
                                <a:pt x="304" y="8"/>
                              </a:cubicBezTo>
                              <a:cubicBezTo>
                                <a:pt x="302" y="6"/>
                                <a:pt x="300" y="6"/>
                                <a:pt x="298" y="8"/>
                              </a:cubicBezTo>
                              <a:cubicBezTo>
                                <a:pt x="297" y="8"/>
                                <a:pt x="297" y="9"/>
                                <a:pt x="296" y="10"/>
                              </a:cubicBezTo>
                              <a:cubicBezTo>
                                <a:pt x="280" y="42"/>
                                <a:pt x="285" y="80"/>
                                <a:pt x="309" y="106"/>
                              </a:cubicBezTo>
                              <a:cubicBezTo>
                                <a:pt x="290" y="132"/>
                                <a:pt x="263" y="152"/>
                                <a:pt x="238" y="171"/>
                              </a:cubicBezTo>
                              <a:cubicBezTo>
                                <a:pt x="210" y="191"/>
                                <a:pt x="180" y="208"/>
                                <a:pt x="145" y="213"/>
                              </a:cubicBezTo>
                              <a:cubicBezTo>
                                <a:pt x="159" y="172"/>
                                <a:pt x="180" y="135"/>
                                <a:pt x="207" y="101"/>
                              </a:cubicBezTo>
                              <a:cubicBezTo>
                                <a:pt x="217" y="106"/>
                                <a:pt x="229" y="104"/>
                                <a:pt x="238" y="97"/>
                              </a:cubicBezTo>
                              <a:cubicBezTo>
                                <a:pt x="251" y="89"/>
                                <a:pt x="256" y="73"/>
                                <a:pt x="260" y="59"/>
                              </a:cubicBezTo>
                              <a:cubicBezTo>
                                <a:pt x="263" y="57"/>
                                <a:pt x="263" y="51"/>
                                <a:pt x="258" y="51"/>
                              </a:cubicBezTo>
                              <a:cubicBezTo>
                                <a:pt x="252" y="51"/>
                                <a:pt x="247" y="52"/>
                                <a:pt x="242" y="54"/>
                              </a:cubicBezTo>
                              <a:cubicBezTo>
                                <a:pt x="242" y="43"/>
                                <a:pt x="235" y="33"/>
                                <a:pt x="224" y="31"/>
                              </a:cubicBezTo>
                              <a:cubicBezTo>
                                <a:pt x="214" y="28"/>
                                <a:pt x="204" y="35"/>
                                <a:pt x="201" y="44"/>
                              </a:cubicBezTo>
                              <a:cubicBezTo>
                                <a:pt x="198" y="41"/>
                                <a:pt x="195" y="38"/>
                                <a:pt x="191" y="35"/>
                              </a:cubicBezTo>
                              <a:cubicBezTo>
                                <a:pt x="189" y="33"/>
                                <a:pt x="187" y="34"/>
                                <a:pt x="185" y="35"/>
                              </a:cubicBezTo>
                              <a:cubicBezTo>
                                <a:pt x="185" y="35"/>
                                <a:pt x="184" y="36"/>
                                <a:pt x="184" y="36"/>
                              </a:cubicBezTo>
                              <a:cubicBezTo>
                                <a:pt x="168" y="57"/>
                                <a:pt x="175" y="86"/>
                                <a:pt x="197" y="99"/>
                              </a:cubicBezTo>
                              <a:cubicBezTo>
                                <a:pt x="151" y="159"/>
                                <a:pt x="123" y="230"/>
                                <a:pt x="117" y="305"/>
                              </a:cubicBezTo>
                              <a:cubicBezTo>
                                <a:pt x="117" y="305"/>
                                <a:pt x="116" y="305"/>
                                <a:pt x="116" y="305"/>
                              </a:cubicBezTo>
                              <a:cubicBezTo>
                                <a:pt x="94" y="284"/>
                                <a:pt x="78" y="258"/>
                                <a:pt x="70" y="228"/>
                              </a:cubicBezTo>
                              <a:cubicBezTo>
                                <a:pt x="71" y="226"/>
                                <a:pt x="71" y="225"/>
                                <a:pt x="72" y="223"/>
                              </a:cubicBezTo>
                              <a:cubicBezTo>
                                <a:pt x="109" y="214"/>
                                <a:pt x="108" y="153"/>
                                <a:pt x="106" y="124"/>
                              </a:cubicBezTo>
                              <a:cubicBezTo>
                                <a:pt x="106" y="122"/>
                                <a:pt x="105" y="121"/>
                                <a:pt x="104" y="121"/>
                              </a:cubicBezTo>
                              <a:cubicBezTo>
                                <a:pt x="102" y="119"/>
                                <a:pt x="100" y="118"/>
                                <a:pt x="98" y="119"/>
                              </a:cubicBezTo>
                              <a:cubicBezTo>
                                <a:pt x="93" y="121"/>
                                <a:pt x="89" y="124"/>
                                <a:pt x="86" y="126"/>
                              </a:cubicBezTo>
                              <a:cubicBezTo>
                                <a:pt x="79" y="113"/>
                                <a:pt x="64" y="107"/>
                                <a:pt x="48" y="110"/>
                              </a:cubicBezTo>
                              <a:cubicBezTo>
                                <a:pt x="32" y="114"/>
                                <a:pt x="23" y="131"/>
                                <a:pt x="23" y="146"/>
                              </a:cubicBezTo>
                              <a:cubicBezTo>
                                <a:pt x="19" y="144"/>
                                <a:pt x="15" y="141"/>
                                <a:pt x="12" y="138"/>
                              </a:cubicBezTo>
                              <a:cubicBezTo>
                                <a:pt x="7" y="135"/>
                                <a:pt x="2" y="143"/>
                                <a:pt x="7" y="146"/>
                              </a:cubicBezTo>
                              <a:cubicBezTo>
                                <a:pt x="3" y="156"/>
                                <a:pt x="1" y="166"/>
                                <a:pt x="2" y="175"/>
                              </a:cubicBezTo>
                              <a:cubicBezTo>
                                <a:pt x="1" y="176"/>
                                <a:pt x="1" y="177"/>
                                <a:pt x="1" y="178"/>
                              </a:cubicBezTo>
                              <a:cubicBezTo>
                                <a:pt x="1" y="178"/>
                                <a:pt x="1" y="178"/>
                                <a:pt x="1" y="178"/>
                              </a:cubicBezTo>
                              <a:cubicBezTo>
                                <a:pt x="0" y="180"/>
                                <a:pt x="1" y="182"/>
                                <a:pt x="3" y="183"/>
                              </a:cubicBezTo>
                              <a:cubicBezTo>
                                <a:pt x="7" y="208"/>
                                <a:pt x="28" y="228"/>
                                <a:pt x="57" y="231"/>
                              </a:cubicBezTo>
                              <a:cubicBezTo>
                                <a:pt x="58" y="232"/>
                                <a:pt x="60" y="231"/>
                                <a:pt x="60" y="229"/>
                              </a:cubicBezTo>
                              <a:cubicBezTo>
                                <a:pt x="61" y="230"/>
                                <a:pt x="61" y="230"/>
                                <a:pt x="61" y="230"/>
                              </a:cubicBezTo>
                              <a:cubicBezTo>
                                <a:pt x="70" y="263"/>
                                <a:pt x="88" y="293"/>
                                <a:pt x="114" y="316"/>
                              </a:cubicBezTo>
                              <a:cubicBezTo>
                                <a:pt x="114" y="316"/>
                                <a:pt x="115" y="316"/>
                                <a:pt x="115" y="316"/>
                              </a:cubicBezTo>
                              <a:cubicBezTo>
                                <a:pt x="115" y="353"/>
                                <a:pt x="121" y="388"/>
                                <a:pt x="133" y="423"/>
                              </a:cubicBezTo>
                              <a:cubicBezTo>
                                <a:pt x="135" y="428"/>
                                <a:pt x="143" y="426"/>
                                <a:pt x="141" y="420"/>
                              </a:cubicBezTo>
                              <a:cubicBezTo>
                                <a:pt x="130" y="387"/>
                                <a:pt x="124" y="353"/>
                                <a:pt x="124" y="318"/>
                              </a:cubicBezTo>
                              <a:cubicBezTo>
                                <a:pt x="149" y="321"/>
                                <a:pt x="171" y="289"/>
                                <a:pt x="186" y="273"/>
                              </a:cubicBezTo>
                              <a:cubicBezTo>
                                <a:pt x="191" y="277"/>
                                <a:pt x="197" y="278"/>
                                <a:pt x="203" y="278"/>
                              </a:cubicBezTo>
                              <a:cubicBezTo>
                                <a:pt x="215" y="277"/>
                                <a:pt x="223" y="267"/>
                                <a:pt x="230" y="259"/>
                              </a:cubicBezTo>
                              <a:cubicBezTo>
                                <a:pt x="231" y="258"/>
                                <a:pt x="231" y="257"/>
                                <a:pt x="231" y="256"/>
                              </a:cubicBezTo>
                              <a:cubicBezTo>
                                <a:pt x="233" y="254"/>
                                <a:pt x="232" y="250"/>
                                <a:pt x="229" y="249"/>
                              </a:cubicBezTo>
                              <a:cubicBezTo>
                                <a:pt x="227" y="248"/>
                                <a:pt x="226" y="248"/>
                                <a:pt x="224" y="248"/>
                              </a:cubicBezTo>
                              <a:cubicBezTo>
                                <a:pt x="226" y="239"/>
                                <a:pt x="221" y="229"/>
                                <a:pt x="212" y="226"/>
                              </a:cubicBezTo>
                              <a:cubicBezTo>
                                <a:pt x="203" y="223"/>
                                <a:pt x="195" y="226"/>
                                <a:pt x="190" y="233"/>
                              </a:cubicBezTo>
                              <a:cubicBezTo>
                                <a:pt x="188" y="232"/>
                                <a:pt x="187" y="230"/>
                                <a:pt x="186" y="229"/>
                              </a:cubicBezTo>
                              <a:cubicBezTo>
                                <a:pt x="185" y="227"/>
                                <a:pt x="182" y="225"/>
                                <a:pt x="179" y="226"/>
                              </a:cubicBezTo>
                              <a:cubicBezTo>
                                <a:pt x="161" y="235"/>
                                <a:pt x="162" y="260"/>
                                <a:pt x="178" y="269"/>
                              </a:cubicBezTo>
                              <a:cubicBezTo>
                                <a:pt x="171" y="276"/>
                                <a:pt x="165" y="283"/>
                                <a:pt x="158" y="290"/>
                              </a:cubicBezTo>
                              <a:cubicBezTo>
                                <a:pt x="149" y="298"/>
                                <a:pt x="139" y="310"/>
                                <a:pt x="126" y="309"/>
                              </a:cubicBezTo>
                              <a:cubicBezTo>
                                <a:pt x="128" y="279"/>
                                <a:pt x="133" y="250"/>
                                <a:pt x="142" y="222"/>
                              </a:cubicBezTo>
                              <a:cubicBezTo>
                                <a:pt x="178" y="218"/>
                                <a:pt x="208" y="202"/>
                                <a:pt x="237" y="182"/>
                              </a:cubicBezTo>
                              <a:cubicBezTo>
                                <a:pt x="267" y="162"/>
                                <a:pt x="298" y="138"/>
                                <a:pt x="319" y="108"/>
                              </a:cubicBezTo>
                              <a:cubicBezTo>
                                <a:pt x="333" y="109"/>
                                <a:pt x="346" y="96"/>
                                <a:pt x="356" y="87"/>
                              </a:cubicBezTo>
                              <a:cubicBezTo>
                                <a:pt x="364" y="80"/>
                                <a:pt x="371" y="72"/>
                                <a:pt x="377" y="64"/>
                              </a:cubicBezTo>
                              <a:cubicBezTo>
                                <a:pt x="383" y="56"/>
                                <a:pt x="388" y="44"/>
                                <a:pt x="395" y="36"/>
                              </a:cubicBezTo>
                              <a:cubicBezTo>
                                <a:pt x="396" y="36"/>
                                <a:pt x="396" y="36"/>
                                <a:pt x="396" y="36"/>
                              </a:cubicBezTo>
                              <a:cubicBezTo>
                                <a:pt x="397" y="35"/>
                                <a:pt x="398" y="34"/>
                                <a:pt x="398" y="33"/>
                              </a:cubicBezTo>
                              <a:cubicBezTo>
                                <a:pt x="402" y="30"/>
                                <a:pt x="396" y="24"/>
                                <a:pt x="392" y="27"/>
                              </a:cubicBezTo>
                              <a:close/>
                              <a:moveTo>
                                <a:pt x="78" y="212"/>
                              </a:moveTo>
                              <a:cubicBezTo>
                                <a:pt x="80" y="208"/>
                                <a:pt x="81" y="205"/>
                                <a:pt x="83" y="202"/>
                              </a:cubicBezTo>
                              <a:cubicBezTo>
                                <a:pt x="84" y="199"/>
                                <a:pt x="81" y="197"/>
                                <a:pt x="79" y="198"/>
                              </a:cubicBezTo>
                              <a:cubicBezTo>
                                <a:pt x="80" y="193"/>
                                <a:pt x="82" y="189"/>
                                <a:pt x="83" y="185"/>
                              </a:cubicBezTo>
                              <a:cubicBezTo>
                                <a:pt x="85" y="181"/>
                                <a:pt x="79" y="179"/>
                                <a:pt x="78" y="183"/>
                              </a:cubicBezTo>
                              <a:cubicBezTo>
                                <a:pt x="75" y="190"/>
                                <a:pt x="73" y="196"/>
                                <a:pt x="71" y="203"/>
                              </a:cubicBezTo>
                              <a:cubicBezTo>
                                <a:pt x="70" y="206"/>
                                <a:pt x="69" y="208"/>
                                <a:pt x="68" y="211"/>
                              </a:cubicBezTo>
                              <a:cubicBezTo>
                                <a:pt x="63" y="180"/>
                                <a:pt x="68" y="146"/>
                                <a:pt x="98" y="129"/>
                              </a:cubicBezTo>
                              <a:cubicBezTo>
                                <a:pt x="99" y="152"/>
                                <a:pt x="99" y="198"/>
                                <a:pt x="78" y="212"/>
                              </a:cubicBezTo>
                              <a:close/>
                              <a:moveTo>
                                <a:pt x="37" y="130"/>
                              </a:moveTo>
                              <a:cubicBezTo>
                                <a:pt x="37" y="131"/>
                                <a:pt x="36" y="131"/>
                                <a:pt x="36" y="132"/>
                              </a:cubicBezTo>
                              <a:cubicBezTo>
                                <a:pt x="35" y="135"/>
                                <a:pt x="41" y="137"/>
                                <a:pt x="42" y="133"/>
                              </a:cubicBezTo>
                              <a:cubicBezTo>
                                <a:pt x="43" y="129"/>
                                <a:pt x="44" y="126"/>
                                <a:pt x="45" y="122"/>
                              </a:cubicBezTo>
                              <a:cubicBezTo>
                                <a:pt x="45" y="121"/>
                                <a:pt x="46" y="121"/>
                                <a:pt x="47" y="120"/>
                              </a:cubicBezTo>
                              <a:cubicBezTo>
                                <a:pt x="47" y="120"/>
                                <a:pt x="47" y="120"/>
                                <a:pt x="47" y="120"/>
                              </a:cubicBezTo>
                              <a:cubicBezTo>
                                <a:pt x="44" y="136"/>
                                <a:pt x="44" y="152"/>
                                <a:pt x="46" y="168"/>
                              </a:cubicBezTo>
                              <a:cubicBezTo>
                                <a:pt x="47" y="172"/>
                                <a:pt x="52" y="170"/>
                                <a:pt x="52" y="167"/>
                              </a:cubicBezTo>
                              <a:cubicBezTo>
                                <a:pt x="49" y="152"/>
                                <a:pt x="50" y="137"/>
                                <a:pt x="53" y="122"/>
                              </a:cubicBezTo>
                              <a:cubicBezTo>
                                <a:pt x="54" y="124"/>
                                <a:pt x="55" y="127"/>
                                <a:pt x="56" y="130"/>
                              </a:cubicBezTo>
                              <a:cubicBezTo>
                                <a:pt x="57" y="134"/>
                                <a:pt x="62" y="133"/>
                                <a:pt x="62" y="129"/>
                              </a:cubicBezTo>
                              <a:cubicBezTo>
                                <a:pt x="61" y="125"/>
                                <a:pt x="59" y="121"/>
                                <a:pt x="58" y="118"/>
                              </a:cubicBezTo>
                              <a:cubicBezTo>
                                <a:pt x="67" y="118"/>
                                <a:pt x="76" y="124"/>
                                <a:pt x="79" y="132"/>
                              </a:cubicBezTo>
                              <a:cubicBezTo>
                                <a:pt x="79" y="132"/>
                                <a:pt x="79" y="132"/>
                                <a:pt x="79" y="132"/>
                              </a:cubicBezTo>
                              <a:cubicBezTo>
                                <a:pt x="64" y="148"/>
                                <a:pt x="58" y="169"/>
                                <a:pt x="57" y="191"/>
                              </a:cubicBezTo>
                              <a:cubicBezTo>
                                <a:pt x="51" y="177"/>
                                <a:pt x="42" y="165"/>
                                <a:pt x="31" y="154"/>
                              </a:cubicBezTo>
                              <a:cubicBezTo>
                                <a:pt x="32" y="153"/>
                                <a:pt x="32" y="153"/>
                                <a:pt x="32" y="151"/>
                              </a:cubicBezTo>
                              <a:cubicBezTo>
                                <a:pt x="31" y="144"/>
                                <a:pt x="33" y="136"/>
                                <a:pt x="37" y="130"/>
                              </a:cubicBezTo>
                              <a:close/>
                              <a:moveTo>
                                <a:pt x="14" y="151"/>
                              </a:moveTo>
                              <a:cubicBezTo>
                                <a:pt x="37" y="169"/>
                                <a:pt x="53" y="194"/>
                                <a:pt x="58" y="223"/>
                              </a:cubicBezTo>
                              <a:cubicBezTo>
                                <a:pt x="58" y="223"/>
                                <a:pt x="57" y="222"/>
                                <a:pt x="57" y="222"/>
                              </a:cubicBezTo>
                              <a:cubicBezTo>
                                <a:pt x="22" y="218"/>
                                <a:pt x="1" y="184"/>
                                <a:pt x="14" y="151"/>
                              </a:cubicBezTo>
                              <a:close/>
                              <a:moveTo>
                                <a:pt x="195" y="268"/>
                              </a:moveTo>
                              <a:cubicBezTo>
                                <a:pt x="197" y="269"/>
                                <a:pt x="200" y="269"/>
                                <a:pt x="203" y="269"/>
                              </a:cubicBezTo>
                              <a:cubicBezTo>
                                <a:pt x="200" y="270"/>
                                <a:pt x="197" y="270"/>
                                <a:pt x="195" y="268"/>
                              </a:cubicBezTo>
                              <a:close/>
                              <a:moveTo>
                                <a:pt x="211" y="265"/>
                              </a:moveTo>
                              <a:cubicBezTo>
                                <a:pt x="212" y="263"/>
                                <a:pt x="210" y="259"/>
                                <a:pt x="207" y="261"/>
                              </a:cubicBezTo>
                              <a:cubicBezTo>
                                <a:pt x="204" y="263"/>
                                <a:pt x="200" y="264"/>
                                <a:pt x="197" y="263"/>
                              </a:cubicBezTo>
                              <a:cubicBezTo>
                                <a:pt x="203" y="257"/>
                                <a:pt x="212" y="255"/>
                                <a:pt x="221" y="256"/>
                              </a:cubicBezTo>
                              <a:cubicBezTo>
                                <a:pt x="218" y="259"/>
                                <a:pt x="215" y="262"/>
                                <a:pt x="211" y="265"/>
                              </a:cubicBezTo>
                              <a:close/>
                              <a:moveTo>
                                <a:pt x="195" y="241"/>
                              </a:moveTo>
                              <a:cubicBezTo>
                                <a:pt x="197" y="235"/>
                                <a:pt x="204" y="232"/>
                                <a:pt x="210" y="235"/>
                              </a:cubicBezTo>
                              <a:cubicBezTo>
                                <a:pt x="215" y="237"/>
                                <a:pt x="216" y="242"/>
                                <a:pt x="215" y="247"/>
                              </a:cubicBezTo>
                              <a:cubicBezTo>
                                <a:pt x="208" y="247"/>
                                <a:pt x="201" y="249"/>
                                <a:pt x="195" y="253"/>
                              </a:cubicBezTo>
                              <a:cubicBezTo>
                                <a:pt x="195" y="250"/>
                                <a:pt x="195" y="246"/>
                                <a:pt x="194" y="243"/>
                              </a:cubicBezTo>
                              <a:cubicBezTo>
                                <a:pt x="195" y="242"/>
                                <a:pt x="195" y="241"/>
                                <a:pt x="195" y="241"/>
                              </a:cubicBezTo>
                              <a:close/>
                              <a:moveTo>
                                <a:pt x="180" y="236"/>
                              </a:moveTo>
                              <a:cubicBezTo>
                                <a:pt x="186" y="242"/>
                                <a:pt x="188" y="251"/>
                                <a:pt x="184" y="259"/>
                              </a:cubicBezTo>
                              <a:cubicBezTo>
                                <a:pt x="183" y="255"/>
                                <a:pt x="182" y="251"/>
                                <a:pt x="183" y="247"/>
                              </a:cubicBezTo>
                              <a:cubicBezTo>
                                <a:pt x="183" y="243"/>
                                <a:pt x="177" y="243"/>
                                <a:pt x="177" y="247"/>
                              </a:cubicBezTo>
                              <a:cubicBezTo>
                                <a:pt x="177" y="250"/>
                                <a:pt x="177" y="254"/>
                                <a:pt x="177" y="257"/>
                              </a:cubicBezTo>
                              <a:cubicBezTo>
                                <a:pt x="173" y="251"/>
                                <a:pt x="174" y="242"/>
                                <a:pt x="180" y="236"/>
                              </a:cubicBezTo>
                              <a:close/>
                              <a:moveTo>
                                <a:pt x="212" y="94"/>
                              </a:moveTo>
                              <a:cubicBezTo>
                                <a:pt x="216" y="82"/>
                                <a:pt x="225" y="72"/>
                                <a:pt x="236" y="66"/>
                              </a:cubicBezTo>
                              <a:cubicBezTo>
                                <a:pt x="238" y="66"/>
                                <a:pt x="239" y="65"/>
                                <a:pt x="240" y="64"/>
                              </a:cubicBezTo>
                              <a:cubicBezTo>
                                <a:pt x="243" y="63"/>
                                <a:pt x="246" y="62"/>
                                <a:pt x="250" y="61"/>
                              </a:cubicBezTo>
                              <a:cubicBezTo>
                                <a:pt x="244" y="78"/>
                                <a:pt x="232" y="102"/>
                                <a:pt x="212" y="94"/>
                              </a:cubicBezTo>
                              <a:close/>
                              <a:moveTo>
                                <a:pt x="209" y="53"/>
                              </a:moveTo>
                              <a:cubicBezTo>
                                <a:pt x="208" y="44"/>
                                <a:pt x="215" y="38"/>
                                <a:pt x="223" y="40"/>
                              </a:cubicBezTo>
                              <a:cubicBezTo>
                                <a:pt x="232" y="42"/>
                                <a:pt x="234" y="50"/>
                                <a:pt x="233" y="58"/>
                              </a:cubicBezTo>
                              <a:cubicBezTo>
                                <a:pt x="226" y="61"/>
                                <a:pt x="220" y="66"/>
                                <a:pt x="215" y="72"/>
                              </a:cubicBezTo>
                              <a:cubicBezTo>
                                <a:pt x="217" y="66"/>
                                <a:pt x="220" y="61"/>
                                <a:pt x="222" y="56"/>
                              </a:cubicBezTo>
                              <a:cubicBezTo>
                                <a:pt x="224" y="52"/>
                                <a:pt x="219" y="49"/>
                                <a:pt x="217" y="53"/>
                              </a:cubicBezTo>
                              <a:cubicBezTo>
                                <a:pt x="217" y="53"/>
                                <a:pt x="216" y="54"/>
                                <a:pt x="216" y="54"/>
                              </a:cubicBezTo>
                              <a:cubicBezTo>
                                <a:pt x="216" y="54"/>
                                <a:pt x="216" y="54"/>
                                <a:pt x="216" y="54"/>
                              </a:cubicBezTo>
                              <a:cubicBezTo>
                                <a:pt x="217" y="50"/>
                                <a:pt x="211" y="49"/>
                                <a:pt x="210" y="52"/>
                              </a:cubicBezTo>
                              <a:cubicBezTo>
                                <a:pt x="210" y="55"/>
                                <a:pt x="210" y="57"/>
                                <a:pt x="209" y="59"/>
                              </a:cubicBezTo>
                              <a:cubicBezTo>
                                <a:pt x="209" y="58"/>
                                <a:pt x="208" y="57"/>
                                <a:pt x="208" y="56"/>
                              </a:cubicBezTo>
                              <a:cubicBezTo>
                                <a:pt x="209" y="55"/>
                                <a:pt x="209" y="54"/>
                                <a:pt x="209" y="5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201" y="57"/>
                                <a:pt x="207" y="74"/>
                                <a:pt x="202" y="92"/>
                              </a:cubicBezTo>
                              <a:cubicBezTo>
                                <a:pt x="185" y="82"/>
                                <a:pt x="179" y="62"/>
                                <a:pt x="189" y="45"/>
                              </a:cubicBezTo>
                              <a:close/>
                              <a:moveTo>
                                <a:pt x="324" y="34"/>
                              </a:moveTo>
                              <a:cubicBezTo>
                                <a:pt x="326" y="23"/>
                                <a:pt x="334" y="14"/>
                                <a:pt x="345" y="11"/>
                              </a:cubicBezTo>
                              <a:cubicBezTo>
                                <a:pt x="362" y="6"/>
                                <a:pt x="366" y="28"/>
                                <a:pt x="362" y="39"/>
                              </a:cubicBezTo>
                              <a:cubicBezTo>
                                <a:pt x="362" y="41"/>
                                <a:pt x="362" y="42"/>
                                <a:pt x="363" y="43"/>
                              </a:cubicBezTo>
                              <a:cubicBezTo>
                                <a:pt x="357" y="47"/>
                                <a:pt x="352" y="51"/>
                                <a:pt x="346" y="55"/>
                              </a:cubicBezTo>
                              <a:cubicBezTo>
                                <a:pt x="345" y="56"/>
                                <a:pt x="343" y="58"/>
                                <a:pt x="342" y="59"/>
                              </a:cubicBezTo>
                              <a:cubicBezTo>
                                <a:pt x="343" y="56"/>
                                <a:pt x="339" y="53"/>
                                <a:pt x="337" y="56"/>
                              </a:cubicBezTo>
                              <a:cubicBezTo>
                                <a:pt x="336" y="57"/>
                                <a:pt x="334" y="59"/>
                                <a:pt x="333" y="61"/>
                              </a:cubicBezTo>
                              <a:cubicBezTo>
                                <a:pt x="336" y="54"/>
                                <a:pt x="339" y="47"/>
                                <a:pt x="343" y="41"/>
                              </a:cubicBezTo>
                              <a:cubicBezTo>
                                <a:pt x="344" y="37"/>
                                <a:pt x="339" y="34"/>
                                <a:pt x="337" y="38"/>
                              </a:cubicBezTo>
                              <a:cubicBezTo>
                                <a:pt x="334" y="45"/>
                                <a:pt x="330" y="52"/>
                                <a:pt x="327" y="60"/>
                              </a:cubicBezTo>
                              <a:cubicBezTo>
                                <a:pt x="328" y="57"/>
                                <a:pt x="329" y="54"/>
                                <a:pt x="330" y="51"/>
                              </a:cubicBezTo>
                              <a:cubicBezTo>
                                <a:pt x="332" y="48"/>
                                <a:pt x="327" y="45"/>
                                <a:pt x="325" y="48"/>
                              </a:cubicBezTo>
                              <a:cubicBezTo>
                                <a:pt x="325" y="49"/>
                                <a:pt x="324" y="50"/>
                                <a:pt x="324" y="51"/>
                              </a:cubicBezTo>
                              <a:cubicBezTo>
                                <a:pt x="323" y="46"/>
                                <a:pt x="323" y="42"/>
                                <a:pt x="321" y="37"/>
                              </a:cubicBezTo>
                              <a:cubicBezTo>
                                <a:pt x="322" y="37"/>
                                <a:pt x="323" y="36"/>
                                <a:pt x="324" y="34"/>
                              </a:cubicBezTo>
                              <a:close/>
                              <a:moveTo>
                                <a:pt x="302" y="19"/>
                              </a:moveTo>
                              <a:cubicBezTo>
                                <a:pt x="320" y="42"/>
                                <a:pt x="316" y="68"/>
                                <a:pt x="313" y="96"/>
                              </a:cubicBezTo>
                              <a:cubicBezTo>
                                <a:pt x="295" y="74"/>
                                <a:pt x="291" y="45"/>
                                <a:pt x="302" y="19"/>
                              </a:cubicBezTo>
                              <a:close/>
                              <a:moveTo>
                                <a:pt x="367" y="63"/>
                              </a:moveTo>
                              <a:cubicBezTo>
                                <a:pt x="359" y="72"/>
                                <a:pt x="340" y="95"/>
                                <a:pt x="325" y="99"/>
                              </a:cubicBezTo>
                              <a:cubicBezTo>
                                <a:pt x="331" y="86"/>
                                <a:pt x="338" y="74"/>
                                <a:pt x="349" y="64"/>
                              </a:cubicBezTo>
                              <a:cubicBezTo>
                                <a:pt x="357" y="57"/>
                                <a:pt x="368" y="50"/>
                                <a:pt x="378" y="45"/>
                              </a:cubicBezTo>
                              <a:cubicBezTo>
                                <a:pt x="374" y="51"/>
                                <a:pt x="371" y="57"/>
                                <a:pt x="367" y="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096"/>
                      <wps:cNvSpPr>
                        <a:spLocks noEditPoints="1"/>
                      </wps:cNvSpPr>
                      <wps:spPr bwMode="auto">
                        <a:xfrm>
                          <a:off x="6446838" y="790575"/>
                          <a:ext cx="1331913" cy="1209675"/>
                        </a:xfrm>
                        <a:custGeom>
                          <a:avLst/>
                          <a:gdLst>
                            <a:gd name="T0" fmla="*/ 459 w 593"/>
                            <a:gd name="T1" fmla="*/ 140 h 540"/>
                            <a:gd name="T2" fmla="*/ 477 w 593"/>
                            <a:gd name="T3" fmla="*/ 120 h 540"/>
                            <a:gd name="T4" fmla="*/ 584 w 593"/>
                            <a:gd name="T5" fmla="*/ 13 h 540"/>
                            <a:gd name="T6" fmla="*/ 585 w 593"/>
                            <a:gd name="T7" fmla="*/ 1 h 540"/>
                            <a:gd name="T8" fmla="*/ 375 w 593"/>
                            <a:gd name="T9" fmla="*/ 180 h 540"/>
                            <a:gd name="T10" fmla="*/ 415 w 593"/>
                            <a:gd name="T11" fmla="*/ 16 h 540"/>
                            <a:gd name="T12" fmla="*/ 347 w 593"/>
                            <a:gd name="T13" fmla="*/ 199 h 540"/>
                            <a:gd name="T14" fmla="*/ 326 w 593"/>
                            <a:gd name="T15" fmla="*/ 136 h 540"/>
                            <a:gd name="T16" fmla="*/ 305 w 593"/>
                            <a:gd name="T17" fmla="*/ 9 h 540"/>
                            <a:gd name="T18" fmla="*/ 257 w 593"/>
                            <a:gd name="T19" fmla="*/ 276 h 540"/>
                            <a:gd name="T20" fmla="*/ 163 w 593"/>
                            <a:gd name="T21" fmla="*/ 93 h 540"/>
                            <a:gd name="T22" fmla="*/ 126 w 593"/>
                            <a:gd name="T23" fmla="*/ 266 h 540"/>
                            <a:gd name="T24" fmla="*/ 102 w 593"/>
                            <a:gd name="T25" fmla="*/ 362 h 540"/>
                            <a:gd name="T26" fmla="*/ 1 w 593"/>
                            <a:gd name="T27" fmla="*/ 310 h 540"/>
                            <a:gd name="T28" fmla="*/ 141 w 593"/>
                            <a:gd name="T29" fmla="*/ 470 h 540"/>
                            <a:gd name="T30" fmla="*/ 163 w 593"/>
                            <a:gd name="T31" fmla="*/ 433 h 540"/>
                            <a:gd name="T32" fmla="*/ 422 w 593"/>
                            <a:gd name="T33" fmla="*/ 383 h 540"/>
                            <a:gd name="T34" fmla="*/ 410 w 593"/>
                            <a:gd name="T35" fmla="*/ 378 h 540"/>
                            <a:gd name="T36" fmla="*/ 190 w 593"/>
                            <a:gd name="T37" fmla="*/ 377 h 540"/>
                            <a:gd name="T38" fmla="*/ 328 w 593"/>
                            <a:gd name="T39" fmla="*/ 362 h 540"/>
                            <a:gd name="T40" fmla="*/ 472 w 593"/>
                            <a:gd name="T41" fmla="*/ 284 h 540"/>
                            <a:gd name="T42" fmla="*/ 230 w 593"/>
                            <a:gd name="T43" fmla="*/ 319 h 540"/>
                            <a:gd name="T44" fmla="*/ 270 w 593"/>
                            <a:gd name="T45" fmla="*/ 286 h 540"/>
                            <a:gd name="T46" fmla="*/ 503 w 593"/>
                            <a:gd name="T47" fmla="*/ 209 h 540"/>
                            <a:gd name="T48" fmla="*/ 319 w 593"/>
                            <a:gd name="T49" fmla="*/ 232 h 540"/>
                            <a:gd name="T50" fmla="*/ 364 w 593"/>
                            <a:gd name="T51" fmla="*/ 198 h 540"/>
                            <a:gd name="T52" fmla="*/ 589 w 593"/>
                            <a:gd name="T53" fmla="*/ 139 h 540"/>
                            <a:gd name="T54" fmla="*/ 160 w 593"/>
                            <a:gd name="T55" fmla="*/ 111 h 540"/>
                            <a:gd name="T56" fmla="*/ 171 w 593"/>
                            <a:gd name="T57" fmla="*/ 302 h 540"/>
                            <a:gd name="T58" fmla="*/ 170 w 593"/>
                            <a:gd name="T59" fmla="*/ 310 h 540"/>
                            <a:gd name="T60" fmla="*/ 165 w 593"/>
                            <a:gd name="T61" fmla="*/ 343 h 540"/>
                            <a:gd name="T62" fmla="*/ 146 w 593"/>
                            <a:gd name="T63" fmla="*/ 227 h 540"/>
                            <a:gd name="T64" fmla="*/ 137 w 593"/>
                            <a:gd name="T65" fmla="*/ 244 h 540"/>
                            <a:gd name="T66" fmla="*/ 88 w 593"/>
                            <a:gd name="T67" fmla="*/ 398 h 540"/>
                            <a:gd name="T68" fmla="*/ 17 w 593"/>
                            <a:gd name="T69" fmla="*/ 321 h 540"/>
                            <a:gd name="T70" fmla="*/ 139 w 593"/>
                            <a:gd name="T71" fmla="*/ 457 h 540"/>
                            <a:gd name="T72" fmla="*/ 383 w 593"/>
                            <a:gd name="T73" fmla="*/ 392 h 540"/>
                            <a:gd name="T74" fmla="*/ 391 w 593"/>
                            <a:gd name="T75" fmla="*/ 396 h 540"/>
                            <a:gd name="T76" fmla="*/ 169 w 593"/>
                            <a:gd name="T77" fmla="*/ 425 h 540"/>
                            <a:gd name="T78" fmla="*/ 419 w 593"/>
                            <a:gd name="T79" fmla="*/ 30 h 540"/>
                            <a:gd name="T80" fmla="*/ 383 w 593"/>
                            <a:gd name="T81" fmla="*/ 96 h 540"/>
                            <a:gd name="T82" fmla="*/ 308 w 593"/>
                            <a:gd name="T83" fmla="*/ 19 h 540"/>
                            <a:gd name="T84" fmla="*/ 282 w 593"/>
                            <a:gd name="T85" fmla="*/ 154 h 540"/>
                            <a:gd name="T86" fmla="*/ 267 w 593"/>
                            <a:gd name="T87" fmla="*/ 176 h 540"/>
                            <a:gd name="T88" fmla="*/ 342 w 593"/>
                            <a:gd name="T89" fmla="*/ 306 h 540"/>
                            <a:gd name="T90" fmla="*/ 229 w 593"/>
                            <a:gd name="T91" fmla="*/ 331 h 540"/>
                            <a:gd name="T92" fmla="*/ 243 w 593"/>
                            <a:gd name="T93" fmla="*/ 326 h 540"/>
                            <a:gd name="T94" fmla="*/ 390 w 593"/>
                            <a:gd name="T95" fmla="*/ 262 h 540"/>
                            <a:gd name="T96" fmla="*/ 491 w 593"/>
                            <a:gd name="T97" fmla="*/ 207 h 540"/>
                            <a:gd name="T98" fmla="*/ 522 w 593"/>
                            <a:gd name="T99" fmla="*/ 54 h 540"/>
                            <a:gd name="T100" fmla="*/ 425 w 593"/>
                            <a:gd name="T101" fmla="*/ 162 h 540"/>
                            <a:gd name="T102" fmla="*/ 425 w 593"/>
                            <a:gd name="T103" fmla="*/ 162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93" h="540">
                              <a:moveTo>
                                <a:pt x="592" y="134"/>
                              </a:moveTo>
                              <a:cubicBezTo>
                                <a:pt x="592" y="132"/>
                                <a:pt x="590" y="130"/>
                                <a:pt x="587" y="129"/>
                              </a:cubicBezTo>
                              <a:cubicBezTo>
                                <a:pt x="544" y="128"/>
                                <a:pt x="500" y="129"/>
                                <a:pt x="459" y="140"/>
                              </a:cubicBezTo>
                              <a:cubicBezTo>
                                <a:pt x="489" y="123"/>
                                <a:pt x="520" y="108"/>
                                <a:pt x="550" y="94"/>
                              </a:cubicBezTo>
                              <a:cubicBezTo>
                                <a:pt x="556" y="92"/>
                                <a:pt x="551" y="84"/>
                                <a:pt x="546" y="86"/>
                              </a:cubicBezTo>
                              <a:cubicBezTo>
                                <a:pt x="523" y="97"/>
                                <a:pt x="500" y="108"/>
                                <a:pt x="477" y="120"/>
                              </a:cubicBezTo>
                              <a:cubicBezTo>
                                <a:pt x="490" y="108"/>
                                <a:pt x="502" y="95"/>
                                <a:pt x="513" y="80"/>
                              </a:cubicBezTo>
                              <a:cubicBezTo>
                                <a:pt x="522" y="68"/>
                                <a:pt x="531" y="56"/>
                                <a:pt x="541" y="45"/>
                              </a:cubicBezTo>
                              <a:cubicBezTo>
                                <a:pt x="552" y="33"/>
                                <a:pt x="568" y="15"/>
                                <a:pt x="584" y="13"/>
                              </a:cubicBezTo>
                              <a:cubicBezTo>
                                <a:pt x="586" y="12"/>
                                <a:pt x="587" y="11"/>
                                <a:pt x="588" y="10"/>
                              </a:cubicBezTo>
                              <a:cubicBezTo>
                                <a:pt x="588" y="10"/>
                                <a:pt x="588" y="10"/>
                                <a:pt x="588" y="10"/>
                              </a:cubicBezTo>
                              <a:cubicBezTo>
                                <a:pt x="593" y="8"/>
                                <a:pt x="591" y="0"/>
                                <a:pt x="585" y="1"/>
                              </a:cubicBezTo>
                              <a:cubicBezTo>
                                <a:pt x="521" y="17"/>
                                <a:pt x="444" y="55"/>
                                <a:pt x="450" y="134"/>
                              </a:cubicBezTo>
                              <a:cubicBezTo>
                                <a:pt x="450" y="134"/>
                                <a:pt x="451" y="134"/>
                                <a:pt x="451" y="134"/>
                              </a:cubicBezTo>
                              <a:cubicBezTo>
                                <a:pt x="425" y="149"/>
                                <a:pt x="399" y="164"/>
                                <a:pt x="375" y="180"/>
                              </a:cubicBezTo>
                              <a:cubicBezTo>
                                <a:pt x="407" y="129"/>
                                <a:pt x="448" y="74"/>
                                <a:pt x="423" y="12"/>
                              </a:cubicBezTo>
                              <a:cubicBezTo>
                                <a:pt x="421" y="7"/>
                                <a:pt x="413" y="9"/>
                                <a:pt x="415" y="15"/>
                              </a:cubicBezTo>
                              <a:cubicBezTo>
                                <a:pt x="415" y="15"/>
                                <a:pt x="415" y="15"/>
                                <a:pt x="415" y="16"/>
                              </a:cubicBezTo>
                              <a:cubicBezTo>
                                <a:pt x="414" y="16"/>
                                <a:pt x="414" y="17"/>
                                <a:pt x="414" y="18"/>
                              </a:cubicBezTo>
                              <a:cubicBezTo>
                                <a:pt x="404" y="51"/>
                                <a:pt x="381" y="78"/>
                                <a:pt x="365" y="108"/>
                              </a:cubicBezTo>
                              <a:cubicBezTo>
                                <a:pt x="351" y="136"/>
                                <a:pt x="346" y="168"/>
                                <a:pt x="347" y="199"/>
                              </a:cubicBezTo>
                              <a:cubicBezTo>
                                <a:pt x="347" y="199"/>
                                <a:pt x="347" y="199"/>
                                <a:pt x="347" y="200"/>
                              </a:cubicBezTo>
                              <a:cubicBezTo>
                                <a:pt x="324" y="216"/>
                                <a:pt x="301" y="234"/>
                                <a:pt x="280" y="253"/>
                              </a:cubicBezTo>
                              <a:cubicBezTo>
                                <a:pt x="297" y="215"/>
                                <a:pt x="315" y="176"/>
                                <a:pt x="326" y="136"/>
                              </a:cubicBezTo>
                              <a:cubicBezTo>
                                <a:pt x="338" y="94"/>
                                <a:pt x="326" y="48"/>
                                <a:pt x="314" y="7"/>
                              </a:cubicBezTo>
                              <a:cubicBezTo>
                                <a:pt x="313" y="2"/>
                                <a:pt x="305" y="4"/>
                                <a:pt x="305" y="8"/>
                              </a:cubicBezTo>
                              <a:cubicBezTo>
                                <a:pt x="305" y="9"/>
                                <a:pt x="305" y="9"/>
                                <a:pt x="305" y="9"/>
                              </a:cubicBezTo>
                              <a:cubicBezTo>
                                <a:pt x="290" y="28"/>
                                <a:pt x="285" y="50"/>
                                <a:pt x="280" y="73"/>
                              </a:cubicBezTo>
                              <a:cubicBezTo>
                                <a:pt x="273" y="101"/>
                                <a:pt x="259" y="125"/>
                                <a:pt x="246" y="151"/>
                              </a:cubicBezTo>
                              <a:cubicBezTo>
                                <a:pt x="224" y="194"/>
                                <a:pt x="223" y="240"/>
                                <a:pt x="257" y="276"/>
                              </a:cubicBezTo>
                              <a:cubicBezTo>
                                <a:pt x="230" y="303"/>
                                <a:pt x="206" y="333"/>
                                <a:pt x="186" y="366"/>
                              </a:cubicBezTo>
                              <a:cubicBezTo>
                                <a:pt x="174" y="323"/>
                                <a:pt x="181" y="279"/>
                                <a:pt x="185" y="235"/>
                              </a:cubicBezTo>
                              <a:cubicBezTo>
                                <a:pt x="190" y="184"/>
                                <a:pt x="181" y="140"/>
                                <a:pt x="163" y="93"/>
                              </a:cubicBezTo>
                              <a:cubicBezTo>
                                <a:pt x="163" y="93"/>
                                <a:pt x="163" y="93"/>
                                <a:pt x="163" y="92"/>
                              </a:cubicBezTo>
                              <a:cubicBezTo>
                                <a:pt x="162" y="88"/>
                                <a:pt x="155" y="87"/>
                                <a:pt x="154" y="92"/>
                              </a:cubicBezTo>
                              <a:cubicBezTo>
                                <a:pt x="144" y="149"/>
                                <a:pt x="129" y="208"/>
                                <a:pt x="126" y="266"/>
                              </a:cubicBezTo>
                              <a:cubicBezTo>
                                <a:pt x="125" y="310"/>
                                <a:pt x="140" y="355"/>
                                <a:pt x="179" y="379"/>
                              </a:cubicBezTo>
                              <a:cubicBezTo>
                                <a:pt x="166" y="402"/>
                                <a:pt x="155" y="426"/>
                                <a:pt x="147" y="452"/>
                              </a:cubicBezTo>
                              <a:cubicBezTo>
                                <a:pt x="136" y="420"/>
                                <a:pt x="123" y="389"/>
                                <a:pt x="102" y="362"/>
                              </a:cubicBezTo>
                              <a:cubicBezTo>
                                <a:pt x="91" y="348"/>
                                <a:pt x="78" y="338"/>
                                <a:pt x="63" y="329"/>
                              </a:cubicBezTo>
                              <a:cubicBezTo>
                                <a:pt x="45" y="319"/>
                                <a:pt x="25" y="316"/>
                                <a:pt x="7" y="305"/>
                              </a:cubicBezTo>
                              <a:cubicBezTo>
                                <a:pt x="4" y="303"/>
                                <a:pt x="1" y="306"/>
                                <a:pt x="1" y="310"/>
                              </a:cubicBezTo>
                              <a:cubicBezTo>
                                <a:pt x="0" y="310"/>
                                <a:pt x="0" y="311"/>
                                <a:pt x="1" y="312"/>
                              </a:cubicBezTo>
                              <a:cubicBezTo>
                                <a:pt x="12" y="348"/>
                                <a:pt x="29" y="382"/>
                                <a:pt x="53" y="410"/>
                              </a:cubicBezTo>
                              <a:cubicBezTo>
                                <a:pt x="78" y="439"/>
                                <a:pt x="115" y="446"/>
                                <a:pt x="141" y="470"/>
                              </a:cubicBezTo>
                              <a:cubicBezTo>
                                <a:pt x="136" y="491"/>
                                <a:pt x="132" y="512"/>
                                <a:pt x="130" y="534"/>
                              </a:cubicBezTo>
                              <a:cubicBezTo>
                                <a:pt x="129" y="540"/>
                                <a:pt x="138" y="540"/>
                                <a:pt x="139" y="534"/>
                              </a:cubicBezTo>
                              <a:cubicBezTo>
                                <a:pt x="142" y="498"/>
                                <a:pt x="151" y="464"/>
                                <a:pt x="163" y="433"/>
                              </a:cubicBezTo>
                              <a:cubicBezTo>
                                <a:pt x="172" y="448"/>
                                <a:pt x="191" y="450"/>
                                <a:pt x="207" y="452"/>
                              </a:cubicBezTo>
                              <a:cubicBezTo>
                                <a:pt x="233" y="455"/>
                                <a:pt x="259" y="453"/>
                                <a:pt x="284" y="449"/>
                              </a:cubicBezTo>
                              <a:cubicBezTo>
                                <a:pt x="335" y="441"/>
                                <a:pt x="383" y="417"/>
                                <a:pt x="422" y="383"/>
                              </a:cubicBezTo>
                              <a:cubicBezTo>
                                <a:pt x="427" y="380"/>
                                <a:pt x="420" y="373"/>
                                <a:pt x="416" y="377"/>
                              </a:cubicBezTo>
                              <a:cubicBezTo>
                                <a:pt x="415" y="378"/>
                                <a:pt x="414" y="378"/>
                                <a:pt x="414" y="379"/>
                              </a:cubicBezTo>
                              <a:cubicBezTo>
                                <a:pt x="413" y="378"/>
                                <a:pt x="412" y="378"/>
                                <a:pt x="410" y="378"/>
                              </a:cubicBezTo>
                              <a:cubicBezTo>
                                <a:pt x="336" y="398"/>
                                <a:pt x="237" y="357"/>
                                <a:pt x="173" y="409"/>
                              </a:cubicBezTo>
                              <a:cubicBezTo>
                                <a:pt x="177" y="400"/>
                                <a:pt x="182" y="391"/>
                                <a:pt x="187" y="382"/>
                              </a:cubicBezTo>
                              <a:cubicBezTo>
                                <a:pt x="189" y="382"/>
                                <a:pt x="191" y="380"/>
                                <a:pt x="190" y="377"/>
                              </a:cubicBezTo>
                              <a:cubicBezTo>
                                <a:pt x="190" y="377"/>
                                <a:pt x="190" y="377"/>
                                <a:pt x="190" y="377"/>
                              </a:cubicBezTo>
                              <a:cubicBezTo>
                                <a:pt x="199" y="361"/>
                                <a:pt x="209" y="347"/>
                                <a:pt x="220" y="332"/>
                              </a:cubicBezTo>
                              <a:cubicBezTo>
                                <a:pt x="244" y="366"/>
                                <a:pt x="290" y="368"/>
                                <a:pt x="328" y="362"/>
                              </a:cubicBezTo>
                              <a:cubicBezTo>
                                <a:pt x="382" y="355"/>
                                <a:pt x="432" y="323"/>
                                <a:pt x="477" y="292"/>
                              </a:cubicBezTo>
                              <a:cubicBezTo>
                                <a:pt x="482" y="288"/>
                                <a:pt x="477" y="281"/>
                                <a:pt x="472" y="284"/>
                              </a:cubicBezTo>
                              <a:cubicBezTo>
                                <a:pt x="472" y="284"/>
                                <a:pt x="472" y="284"/>
                                <a:pt x="472" y="284"/>
                              </a:cubicBezTo>
                              <a:cubicBezTo>
                                <a:pt x="471" y="284"/>
                                <a:pt x="470" y="284"/>
                                <a:pt x="469" y="284"/>
                              </a:cubicBezTo>
                              <a:cubicBezTo>
                                <a:pt x="421" y="289"/>
                                <a:pt x="374" y="293"/>
                                <a:pt x="326" y="298"/>
                              </a:cubicBezTo>
                              <a:cubicBezTo>
                                <a:pt x="293" y="302"/>
                                <a:pt x="261" y="306"/>
                                <a:pt x="230" y="319"/>
                              </a:cubicBezTo>
                              <a:cubicBezTo>
                                <a:pt x="240" y="307"/>
                                <a:pt x="250" y="295"/>
                                <a:pt x="261" y="284"/>
                              </a:cubicBezTo>
                              <a:cubicBezTo>
                                <a:pt x="263" y="285"/>
                                <a:pt x="264" y="285"/>
                                <a:pt x="266" y="284"/>
                              </a:cubicBezTo>
                              <a:cubicBezTo>
                                <a:pt x="267" y="285"/>
                                <a:pt x="268" y="286"/>
                                <a:pt x="270" y="286"/>
                              </a:cubicBezTo>
                              <a:cubicBezTo>
                                <a:pt x="310" y="282"/>
                                <a:pt x="353" y="281"/>
                                <a:pt x="393" y="270"/>
                              </a:cubicBezTo>
                              <a:cubicBezTo>
                                <a:pt x="432" y="260"/>
                                <a:pt x="468" y="231"/>
                                <a:pt x="502" y="210"/>
                              </a:cubicBezTo>
                              <a:cubicBezTo>
                                <a:pt x="503" y="210"/>
                                <a:pt x="503" y="209"/>
                                <a:pt x="503" y="209"/>
                              </a:cubicBezTo>
                              <a:cubicBezTo>
                                <a:pt x="505" y="207"/>
                                <a:pt x="507" y="205"/>
                                <a:pt x="508" y="203"/>
                              </a:cubicBezTo>
                              <a:cubicBezTo>
                                <a:pt x="510" y="200"/>
                                <a:pt x="508" y="196"/>
                                <a:pt x="504" y="196"/>
                              </a:cubicBezTo>
                              <a:cubicBezTo>
                                <a:pt x="445" y="203"/>
                                <a:pt x="374" y="204"/>
                                <a:pt x="319" y="232"/>
                              </a:cubicBezTo>
                              <a:cubicBezTo>
                                <a:pt x="332" y="221"/>
                                <a:pt x="346" y="211"/>
                                <a:pt x="360" y="201"/>
                              </a:cubicBezTo>
                              <a:cubicBezTo>
                                <a:pt x="362" y="201"/>
                                <a:pt x="363" y="200"/>
                                <a:pt x="364" y="199"/>
                              </a:cubicBezTo>
                              <a:cubicBezTo>
                                <a:pt x="364" y="199"/>
                                <a:pt x="364" y="199"/>
                                <a:pt x="364" y="198"/>
                              </a:cubicBezTo>
                              <a:cubicBezTo>
                                <a:pt x="381" y="187"/>
                                <a:pt x="398" y="176"/>
                                <a:pt x="415" y="165"/>
                              </a:cubicBezTo>
                              <a:cubicBezTo>
                                <a:pt x="435" y="183"/>
                                <a:pt x="463" y="178"/>
                                <a:pt x="487" y="174"/>
                              </a:cubicBezTo>
                              <a:cubicBezTo>
                                <a:pt x="523" y="169"/>
                                <a:pt x="557" y="154"/>
                                <a:pt x="589" y="139"/>
                              </a:cubicBezTo>
                              <a:cubicBezTo>
                                <a:pt x="591" y="138"/>
                                <a:pt x="592" y="136"/>
                                <a:pt x="592" y="134"/>
                              </a:cubicBezTo>
                              <a:close/>
                              <a:moveTo>
                                <a:pt x="137" y="244"/>
                              </a:moveTo>
                              <a:cubicBezTo>
                                <a:pt x="142" y="199"/>
                                <a:pt x="152" y="155"/>
                                <a:pt x="160" y="111"/>
                              </a:cubicBezTo>
                              <a:cubicBezTo>
                                <a:pt x="166" y="129"/>
                                <a:pt x="172" y="147"/>
                                <a:pt x="176" y="166"/>
                              </a:cubicBezTo>
                              <a:cubicBezTo>
                                <a:pt x="180" y="191"/>
                                <a:pt x="178" y="217"/>
                                <a:pt x="176" y="242"/>
                              </a:cubicBezTo>
                              <a:cubicBezTo>
                                <a:pt x="174" y="262"/>
                                <a:pt x="171" y="282"/>
                                <a:pt x="171" y="302"/>
                              </a:cubicBezTo>
                              <a:cubicBezTo>
                                <a:pt x="170" y="302"/>
                                <a:pt x="170" y="302"/>
                                <a:pt x="169" y="302"/>
                              </a:cubicBezTo>
                              <a:cubicBezTo>
                                <a:pt x="164" y="302"/>
                                <a:pt x="164" y="311"/>
                                <a:pt x="169" y="311"/>
                              </a:cubicBezTo>
                              <a:cubicBezTo>
                                <a:pt x="170" y="311"/>
                                <a:pt x="170" y="310"/>
                                <a:pt x="170" y="310"/>
                              </a:cubicBezTo>
                              <a:cubicBezTo>
                                <a:pt x="170" y="327"/>
                                <a:pt x="172" y="344"/>
                                <a:pt x="176" y="361"/>
                              </a:cubicBezTo>
                              <a:cubicBezTo>
                                <a:pt x="175" y="360"/>
                                <a:pt x="175" y="360"/>
                                <a:pt x="174" y="359"/>
                              </a:cubicBezTo>
                              <a:cubicBezTo>
                                <a:pt x="171" y="354"/>
                                <a:pt x="168" y="349"/>
                                <a:pt x="165" y="343"/>
                              </a:cubicBezTo>
                              <a:cubicBezTo>
                                <a:pt x="159" y="332"/>
                                <a:pt x="156" y="320"/>
                                <a:pt x="154" y="308"/>
                              </a:cubicBezTo>
                              <a:cubicBezTo>
                                <a:pt x="148" y="282"/>
                                <a:pt x="151" y="253"/>
                                <a:pt x="152" y="227"/>
                              </a:cubicBezTo>
                              <a:cubicBezTo>
                                <a:pt x="152" y="223"/>
                                <a:pt x="146" y="223"/>
                                <a:pt x="146" y="227"/>
                              </a:cubicBezTo>
                              <a:cubicBezTo>
                                <a:pt x="145" y="256"/>
                                <a:pt x="143" y="286"/>
                                <a:pt x="149" y="316"/>
                              </a:cubicBezTo>
                              <a:cubicBezTo>
                                <a:pt x="151" y="325"/>
                                <a:pt x="156" y="340"/>
                                <a:pt x="162" y="353"/>
                              </a:cubicBezTo>
                              <a:cubicBezTo>
                                <a:pt x="137" y="324"/>
                                <a:pt x="133" y="282"/>
                                <a:pt x="137" y="244"/>
                              </a:cubicBezTo>
                              <a:close/>
                              <a:moveTo>
                                <a:pt x="16" y="329"/>
                              </a:moveTo>
                              <a:cubicBezTo>
                                <a:pt x="23" y="339"/>
                                <a:pt x="32" y="348"/>
                                <a:pt x="42" y="355"/>
                              </a:cubicBezTo>
                              <a:cubicBezTo>
                                <a:pt x="59" y="368"/>
                                <a:pt x="77" y="379"/>
                                <a:pt x="88" y="398"/>
                              </a:cubicBezTo>
                              <a:cubicBezTo>
                                <a:pt x="90" y="401"/>
                                <a:pt x="95" y="398"/>
                                <a:pt x="93" y="395"/>
                              </a:cubicBezTo>
                              <a:cubicBezTo>
                                <a:pt x="84" y="380"/>
                                <a:pt x="72" y="370"/>
                                <a:pt x="58" y="360"/>
                              </a:cubicBezTo>
                              <a:cubicBezTo>
                                <a:pt x="42" y="348"/>
                                <a:pt x="28" y="336"/>
                                <a:pt x="17" y="321"/>
                              </a:cubicBezTo>
                              <a:cubicBezTo>
                                <a:pt x="24" y="323"/>
                                <a:pt x="30" y="325"/>
                                <a:pt x="37" y="328"/>
                              </a:cubicBezTo>
                              <a:cubicBezTo>
                                <a:pt x="57" y="334"/>
                                <a:pt x="72" y="344"/>
                                <a:pt x="87" y="359"/>
                              </a:cubicBezTo>
                              <a:cubicBezTo>
                                <a:pt x="114" y="385"/>
                                <a:pt x="128" y="422"/>
                                <a:pt x="139" y="457"/>
                              </a:cubicBezTo>
                              <a:cubicBezTo>
                                <a:pt x="117" y="440"/>
                                <a:pt x="90" y="432"/>
                                <a:pt x="69" y="413"/>
                              </a:cubicBezTo>
                              <a:cubicBezTo>
                                <a:pt x="44" y="392"/>
                                <a:pt x="27" y="360"/>
                                <a:pt x="16" y="329"/>
                              </a:cubicBezTo>
                              <a:close/>
                              <a:moveTo>
                                <a:pt x="383" y="392"/>
                              </a:moveTo>
                              <a:cubicBezTo>
                                <a:pt x="324" y="407"/>
                                <a:pt x="261" y="402"/>
                                <a:pt x="202" y="416"/>
                              </a:cubicBezTo>
                              <a:cubicBezTo>
                                <a:pt x="198" y="417"/>
                                <a:pt x="200" y="423"/>
                                <a:pt x="204" y="422"/>
                              </a:cubicBezTo>
                              <a:cubicBezTo>
                                <a:pt x="265" y="407"/>
                                <a:pt x="330" y="413"/>
                                <a:pt x="391" y="396"/>
                              </a:cubicBezTo>
                              <a:cubicBezTo>
                                <a:pt x="364" y="414"/>
                                <a:pt x="333" y="428"/>
                                <a:pt x="300" y="436"/>
                              </a:cubicBezTo>
                              <a:cubicBezTo>
                                <a:pt x="280" y="442"/>
                                <a:pt x="259" y="444"/>
                                <a:pt x="239" y="444"/>
                              </a:cubicBezTo>
                              <a:cubicBezTo>
                                <a:pt x="219" y="445"/>
                                <a:pt x="178" y="447"/>
                                <a:pt x="169" y="425"/>
                              </a:cubicBezTo>
                              <a:cubicBezTo>
                                <a:pt x="223" y="369"/>
                                <a:pt x="311" y="397"/>
                                <a:pt x="383" y="392"/>
                              </a:cubicBezTo>
                              <a:close/>
                              <a:moveTo>
                                <a:pt x="383" y="96"/>
                              </a:moveTo>
                              <a:cubicBezTo>
                                <a:pt x="396" y="74"/>
                                <a:pt x="410" y="54"/>
                                <a:pt x="419" y="30"/>
                              </a:cubicBezTo>
                              <a:cubicBezTo>
                                <a:pt x="432" y="90"/>
                                <a:pt x="386" y="143"/>
                                <a:pt x="357" y="193"/>
                              </a:cubicBezTo>
                              <a:cubicBezTo>
                                <a:pt x="357" y="193"/>
                                <a:pt x="356" y="193"/>
                                <a:pt x="356" y="193"/>
                              </a:cubicBezTo>
                              <a:cubicBezTo>
                                <a:pt x="355" y="158"/>
                                <a:pt x="365" y="126"/>
                                <a:pt x="383" y="96"/>
                              </a:cubicBezTo>
                              <a:close/>
                              <a:moveTo>
                                <a:pt x="265" y="134"/>
                              </a:moveTo>
                              <a:cubicBezTo>
                                <a:pt x="274" y="117"/>
                                <a:pt x="282" y="100"/>
                                <a:pt x="287" y="81"/>
                              </a:cubicBezTo>
                              <a:cubicBezTo>
                                <a:pt x="293" y="60"/>
                                <a:pt x="295" y="38"/>
                                <a:pt x="308" y="19"/>
                              </a:cubicBezTo>
                              <a:cubicBezTo>
                                <a:pt x="320" y="62"/>
                                <a:pt x="328" y="105"/>
                                <a:pt x="313" y="148"/>
                              </a:cubicBezTo>
                              <a:cubicBezTo>
                                <a:pt x="300" y="189"/>
                                <a:pt x="281" y="228"/>
                                <a:pt x="264" y="268"/>
                              </a:cubicBezTo>
                              <a:cubicBezTo>
                                <a:pt x="259" y="228"/>
                                <a:pt x="266" y="190"/>
                                <a:pt x="282" y="154"/>
                              </a:cubicBezTo>
                              <a:cubicBezTo>
                                <a:pt x="294" y="128"/>
                                <a:pt x="308" y="103"/>
                                <a:pt x="310" y="74"/>
                              </a:cubicBezTo>
                              <a:cubicBezTo>
                                <a:pt x="310" y="70"/>
                                <a:pt x="304" y="70"/>
                                <a:pt x="304" y="74"/>
                              </a:cubicBezTo>
                              <a:cubicBezTo>
                                <a:pt x="301" y="111"/>
                                <a:pt x="279" y="142"/>
                                <a:pt x="267" y="176"/>
                              </a:cubicBezTo>
                              <a:cubicBezTo>
                                <a:pt x="257" y="204"/>
                                <a:pt x="255" y="234"/>
                                <a:pt x="258" y="263"/>
                              </a:cubicBezTo>
                              <a:cubicBezTo>
                                <a:pt x="225" y="222"/>
                                <a:pt x="242" y="176"/>
                                <a:pt x="265" y="134"/>
                              </a:cubicBezTo>
                              <a:close/>
                              <a:moveTo>
                                <a:pt x="342" y="306"/>
                              </a:moveTo>
                              <a:cubicBezTo>
                                <a:pt x="380" y="302"/>
                                <a:pt x="419" y="298"/>
                                <a:pt x="457" y="294"/>
                              </a:cubicBezTo>
                              <a:cubicBezTo>
                                <a:pt x="426" y="315"/>
                                <a:pt x="394" y="334"/>
                                <a:pt x="358" y="346"/>
                              </a:cubicBezTo>
                              <a:cubicBezTo>
                                <a:pt x="320" y="359"/>
                                <a:pt x="258" y="366"/>
                                <a:pt x="229" y="331"/>
                              </a:cubicBezTo>
                              <a:cubicBezTo>
                                <a:pt x="279" y="336"/>
                                <a:pt x="328" y="335"/>
                                <a:pt x="377" y="327"/>
                              </a:cubicBezTo>
                              <a:cubicBezTo>
                                <a:pt x="381" y="326"/>
                                <a:pt x="379" y="321"/>
                                <a:pt x="375" y="321"/>
                              </a:cubicBezTo>
                              <a:cubicBezTo>
                                <a:pt x="331" y="328"/>
                                <a:pt x="287" y="330"/>
                                <a:pt x="243" y="326"/>
                              </a:cubicBezTo>
                              <a:cubicBezTo>
                                <a:pt x="242" y="325"/>
                                <a:pt x="242" y="324"/>
                                <a:pt x="241" y="324"/>
                              </a:cubicBezTo>
                              <a:cubicBezTo>
                                <a:pt x="273" y="312"/>
                                <a:pt x="307" y="309"/>
                                <a:pt x="342" y="306"/>
                              </a:cubicBezTo>
                              <a:close/>
                              <a:moveTo>
                                <a:pt x="390" y="262"/>
                              </a:moveTo>
                              <a:cubicBezTo>
                                <a:pt x="354" y="273"/>
                                <a:pt x="314" y="273"/>
                                <a:pt x="276" y="276"/>
                              </a:cubicBezTo>
                              <a:cubicBezTo>
                                <a:pt x="328" y="216"/>
                                <a:pt x="416" y="214"/>
                                <a:pt x="491" y="207"/>
                              </a:cubicBezTo>
                              <a:cubicBezTo>
                                <a:pt x="491" y="207"/>
                                <a:pt x="491" y="207"/>
                                <a:pt x="491" y="207"/>
                              </a:cubicBezTo>
                              <a:cubicBezTo>
                                <a:pt x="459" y="227"/>
                                <a:pt x="426" y="251"/>
                                <a:pt x="390" y="262"/>
                              </a:cubicBezTo>
                              <a:close/>
                              <a:moveTo>
                                <a:pt x="552" y="21"/>
                              </a:moveTo>
                              <a:cubicBezTo>
                                <a:pt x="540" y="31"/>
                                <a:pt x="530" y="44"/>
                                <a:pt x="522" y="54"/>
                              </a:cubicBezTo>
                              <a:cubicBezTo>
                                <a:pt x="501" y="79"/>
                                <a:pt x="482" y="103"/>
                                <a:pt x="459" y="125"/>
                              </a:cubicBezTo>
                              <a:cubicBezTo>
                                <a:pt x="459" y="70"/>
                                <a:pt x="504" y="39"/>
                                <a:pt x="552" y="21"/>
                              </a:cubicBezTo>
                              <a:close/>
                              <a:moveTo>
                                <a:pt x="425" y="162"/>
                              </a:moveTo>
                              <a:cubicBezTo>
                                <a:pt x="471" y="141"/>
                                <a:pt x="520" y="137"/>
                                <a:pt x="570" y="138"/>
                              </a:cubicBezTo>
                              <a:cubicBezTo>
                                <a:pt x="549" y="147"/>
                                <a:pt x="528" y="155"/>
                                <a:pt x="506" y="161"/>
                              </a:cubicBezTo>
                              <a:cubicBezTo>
                                <a:pt x="483" y="167"/>
                                <a:pt x="447" y="176"/>
                                <a:pt x="425" y="1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097"/>
                      <wps:cNvSpPr>
                        <a:spLocks/>
                      </wps:cNvSpPr>
                      <wps:spPr bwMode="auto">
                        <a:xfrm>
                          <a:off x="503238" y="1709737"/>
                          <a:ext cx="206375" cy="290513"/>
                        </a:xfrm>
                        <a:custGeom>
                          <a:avLst/>
                          <a:gdLst>
                            <a:gd name="T0" fmla="*/ 85 w 92"/>
                            <a:gd name="T1" fmla="*/ 3 h 130"/>
                            <a:gd name="T2" fmla="*/ 2 w 92"/>
                            <a:gd name="T3" fmla="*/ 123 h 130"/>
                            <a:gd name="T4" fmla="*/ 7 w 92"/>
                            <a:gd name="T5" fmla="*/ 127 h 130"/>
                            <a:gd name="T6" fmla="*/ 90 w 92"/>
                            <a:gd name="T7" fmla="*/ 6 h 130"/>
                            <a:gd name="T8" fmla="*/ 85 w 92"/>
                            <a:gd name="T9" fmla="*/ 3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" h="130">
                              <a:moveTo>
                                <a:pt x="85" y="3"/>
                              </a:moveTo>
                              <a:cubicBezTo>
                                <a:pt x="55" y="41"/>
                                <a:pt x="27" y="82"/>
                                <a:pt x="2" y="123"/>
                              </a:cubicBezTo>
                              <a:cubicBezTo>
                                <a:pt x="0" y="127"/>
                                <a:pt x="5" y="130"/>
                                <a:pt x="7" y="127"/>
                              </a:cubicBezTo>
                              <a:cubicBezTo>
                                <a:pt x="32" y="85"/>
                                <a:pt x="60" y="45"/>
                                <a:pt x="90" y="6"/>
                              </a:cubicBezTo>
                              <a:cubicBezTo>
                                <a:pt x="92" y="3"/>
                                <a:pt x="87" y="0"/>
                                <a:pt x="85" y="3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1098"/>
                      <wps:cNvSpPr>
                        <a:spLocks noEditPoints="1"/>
                      </wps:cNvSpPr>
                      <wps:spPr bwMode="auto">
                        <a:xfrm>
                          <a:off x="0" y="406400"/>
                          <a:ext cx="892175" cy="1593850"/>
                        </a:xfrm>
                        <a:custGeom>
                          <a:avLst/>
                          <a:gdLst>
                            <a:gd name="T0" fmla="*/ 265 w 397"/>
                            <a:gd name="T1" fmla="*/ 193 h 711"/>
                            <a:gd name="T2" fmla="*/ 266 w 397"/>
                            <a:gd name="T3" fmla="*/ 166 h 711"/>
                            <a:gd name="T4" fmla="*/ 277 w 397"/>
                            <a:gd name="T5" fmla="*/ 14 h 711"/>
                            <a:gd name="T6" fmla="*/ 270 w 397"/>
                            <a:gd name="T7" fmla="*/ 5 h 711"/>
                            <a:gd name="T8" fmla="*/ 227 w 397"/>
                            <a:gd name="T9" fmla="*/ 278 h 711"/>
                            <a:gd name="T10" fmla="*/ 151 w 397"/>
                            <a:gd name="T11" fmla="*/ 127 h 711"/>
                            <a:gd name="T12" fmla="*/ 218 w 397"/>
                            <a:gd name="T13" fmla="*/ 310 h 711"/>
                            <a:gd name="T14" fmla="*/ 162 w 397"/>
                            <a:gd name="T15" fmla="*/ 276 h 711"/>
                            <a:gd name="T16" fmla="*/ 62 w 397"/>
                            <a:gd name="T17" fmla="*/ 194 h 711"/>
                            <a:gd name="T18" fmla="*/ 200 w 397"/>
                            <a:gd name="T19" fmla="*/ 427 h 711"/>
                            <a:gd name="T20" fmla="*/ 10 w 397"/>
                            <a:gd name="T21" fmla="*/ 350 h 711"/>
                            <a:gd name="T22" fmla="*/ 95 w 397"/>
                            <a:gd name="T23" fmla="*/ 505 h 711"/>
                            <a:gd name="T24" fmla="*/ 139 w 397"/>
                            <a:gd name="T25" fmla="*/ 594 h 711"/>
                            <a:gd name="T26" fmla="*/ 28 w 397"/>
                            <a:gd name="T27" fmla="*/ 620 h 711"/>
                            <a:gd name="T28" fmla="*/ 240 w 397"/>
                            <a:gd name="T29" fmla="*/ 650 h 711"/>
                            <a:gd name="T30" fmla="*/ 231 w 397"/>
                            <a:gd name="T31" fmla="*/ 608 h 711"/>
                            <a:gd name="T32" fmla="*/ 396 w 397"/>
                            <a:gd name="T33" fmla="*/ 401 h 711"/>
                            <a:gd name="T34" fmla="*/ 383 w 397"/>
                            <a:gd name="T35" fmla="*/ 405 h 711"/>
                            <a:gd name="T36" fmla="*/ 215 w 397"/>
                            <a:gd name="T37" fmla="*/ 548 h 711"/>
                            <a:gd name="T38" fmla="*/ 310 w 397"/>
                            <a:gd name="T39" fmla="*/ 447 h 711"/>
                            <a:gd name="T40" fmla="*/ 369 w 397"/>
                            <a:gd name="T41" fmla="*/ 294 h 711"/>
                            <a:gd name="T42" fmla="*/ 208 w 397"/>
                            <a:gd name="T43" fmla="*/ 477 h 711"/>
                            <a:gd name="T44" fmla="*/ 216 w 397"/>
                            <a:gd name="T45" fmla="*/ 427 h 711"/>
                            <a:gd name="T46" fmla="*/ 343 w 397"/>
                            <a:gd name="T47" fmla="*/ 216 h 711"/>
                            <a:gd name="T48" fmla="*/ 219 w 397"/>
                            <a:gd name="T49" fmla="*/ 354 h 711"/>
                            <a:gd name="T50" fmla="*/ 231 w 397"/>
                            <a:gd name="T51" fmla="*/ 299 h 711"/>
                            <a:gd name="T52" fmla="*/ 363 w 397"/>
                            <a:gd name="T53" fmla="*/ 106 h 711"/>
                            <a:gd name="T54" fmla="*/ 19 w 397"/>
                            <a:gd name="T55" fmla="*/ 365 h 711"/>
                            <a:gd name="T56" fmla="*/ 152 w 397"/>
                            <a:gd name="T57" fmla="*/ 503 h 711"/>
                            <a:gd name="T58" fmla="*/ 157 w 397"/>
                            <a:gd name="T59" fmla="*/ 510 h 711"/>
                            <a:gd name="T60" fmla="*/ 174 w 397"/>
                            <a:gd name="T61" fmla="*/ 538 h 711"/>
                            <a:gd name="T62" fmla="*/ 84 w 397"/>
                            <a:gd name="T63" fmla="*/ 462 h 711"/>
                            <a:gd name="T64" fmla="*/ 89 w 397"/>
                            <a:gd name="T65" fmla="*/ 481 h 711"/>
                            <a:gd name="T66" fmla="*/ 152 w 397"/>
                            <a:gd name="T67" fmla="*/ 630 h 711"/>
                            <a:gd name="T68" fmla="*/ 48 w 397"/>
                            <a:gd name="T69" fmla="*/ 618 h 711"/>
                            <a:gd name="T70" fmla="*/ 229 w 397"/>
                            <a:gd name="T71" fmla="*/ 641 h 711"/>
                            <a:gd name="T72" fmla="*/ 371 w 397"/>
                            <a:gd name="T73" fmla="*/ 433 h 711"/>
                            <a:gd name="T74" fmla="*/ 380 w 397"/>
                            <a:gd name="T75" fmla="*/ 430 h 711"/>
                            <a:gd name="T76" fmla="*/ 231 w 397"/>
                            <a:gd name="T77" fmla="*/ 598 h 711"/>
                            <a:gd name="T78" fmla="*/ 163 w 397"/>
                            <a:gd name="T79" fmla="*/ 135 h 711"/>
                            <a:gd name="T80" fmla="*/ 178 w 397"/>
                            <a:gd name="T81" fmla="*/ 209 h 711"/>
                            <a:gd name="T82" fmla="*/ 72 w 397"/>
                            <a:gd name="T83" fmla="*/ 199 h 711"/>
                            <a:gd name="T84" fmla="*/ 140 w 397"/>
                            <a:gd name="T85" fmla="*/ 318 h 711"/>
                            <a:gd name="T86" fmla="*/ 143 w 397"/>
                            <a:gd name="T87" fmla="*/ 345 h 711"/>
                            <a:gd name="T88" fmla="*/ 284 w 397"/>
                            <a:gd name="T89" fmla="*/ 395 h 711"/>
                            <a:gd name="T90" fmla="*/ 215 w 397"/>
                            <a:gd name="T91" fmla="*/ 487 h 711"/>
                            <a:gd name="T92" fmla="*/ 222 w 397"/>
                            <a:gd name="T93" fmla="*/ 475 h 711"/>
                            <a:gd name="T94" fmla="*/ 292 w 397"/>
                            <a:gd name="T95" fmla="*/ 330 h 711"/>
                            <a:gd name="T96" fmla="*/ 332 w 397"/>
                            <a:gd name="T97" fmla="*/ 222 h 711"/>
                            <a:gd name="T98" fmla="*/ 256 w 397"/>
                            <a:gd name="T99" fmla="*/ 87 h 711"/>
                            <a:gd name="T100" fmla="*/ 253 w 397"/>
                            <a:gd name="T101" fmla="*/ 231 h 711"/>
                            <a:gd name="T102" fmla="*/ 253 w 397"/>
                            <a:gd name="T103" fmla="*/ 231 h 7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711">
                              <a:moveTo>
                                <a:pt x="361" y="102"/>
                              </a:moveTo>
                              <a:cubicBezTo>
                                <a:pt x="360" y="100"/>
                                <a:pt x="357" y="99"/>
                                <a:pt x="355" y="101"/>
                              </a:cubicBezTo>
                              <a:cubicBezTo>
                                <a:pt x="321" y="128"/>
                                <a:pt x="289" y="157"/>
                                <a:pt x="265" y="193"/>
                              </a:cubicBezTo>
                              <a:cubicBezTo>
                                <a:pt x="277" y="160"/>
                                <a:pt x="290" y="128"/>
                                <a:pt x="304" y="98"/>
                              </a:cubicBezTo>
                              <a:cubicBezTo>
                                <a:pt x="307" y="93"/>
                                <a:pt x="298" y="90"/>
                                <a:pt x="296" y="95"/>
                              </a:cubicBezTo>
                              <a:cubicBezTo>
                                <a:pt x="285" y="118"/>
                                <a:pt x="275" y="142"/>
                                <a:pt x="266" y="166"/>
                              </a:cubicBezTo>
                              <a:cubicBezTo>
                                <a:pt x="267" y="148"/>
                                <a:pt x="268" y="130"/>
                                <a:pt x="267" y="112"/>
                              </a:cubicBezTo>
                              <a:cubicBezTo>
                                <a:pt x="266" y="97"/>
                                <a:pt x="265" y="82"/>
                                <a:pt x="265" y="67"/>
                              </a:cubicBezTo>
                              <a:cubicBezTo>
                                <a:pt x="266" y="51"/>
                                <a:pt x="266" y="27"/>
                                <a:pt x="277" y="14"/>
                              </a:cubicBezTo>
                              <a:cubicBezTo>
                                <a:pt x="278" y="13"/>
                                <a:pt x="278" y="11"/>
                                <a:pt x="277" y="10"/>
                              </a:cubicBezTo>
                              <a:cubicBezTo>
                                <a:pt x="277" y="10"/>
                                <a:pt x="277" y="10"/>
                                <a:pt x="277" y="10"/>
                              </a:cubicBezTo>
                              <a:cubicBezTo>
                                <a:pt x="281" y="5"/>
                                <a:pt x="273" y="0"/>
                                <a:pt x="270" y="5"/>
                              </a:cubicBezTo>
                              <a:cubicBezTo>
                                <a:pt x="231" y="59"/>
                                <a:pt x="198" y="138"/>
                                <a:pt x="254" y="193"/>
                              </a:cubicBezTo>
                              <a:cubicBezTo>
                                <a:pt x="254" y="194"/>
                                <a:pt x="255" y="194"/>
                                <a:pt x="255" y="194"/>
                              </a:cubicBezTo>
                              <a:cubicBezTo>
                                <a:pt x="245" y="221"/>
                                <a:pt x="235" y="250"/>
                                <a:pt x="227" y="278"/>
                              </a:cubicBezTo>
                              <a:cubicBezTo>
                                <a:pt x="218" y="218"/>
                                <a:pt x="213" y="150"/>
                                <a:pt x="154" y="119"/>
                              </a:cubicBezTo>
                              <a:cubicBezTo>
                                <a:pt x="149" y="116"/>
                                <a:pt x="144" y="124"/>
                                <a:pt x="149" y="126"/>
                              </a:cubicBezTo>
                              <a:cubicBezTo>
                                <a:pt x="150" y="127"/>
                                <a:pt x="150" y="127"/>
                                <a:pt x="151" y="127"/>
                              </a:cubicBezTo>
                              <a:cubicBezTo>
                                <a:pt x="150" y="128"/>
                                <a:pt x="150" y="129"/>
                                <a:pt x="151" y="130"/>
                              </a:cubicBezTo>
                              <a:cubicBezTo>
                                <a:pt x="165" y="161"/>
                                <a:pt x="165" y="196"/>
                                <a:pt x="173" y="230"/>
                              </a:cubicBezTo>
                              <a:cubicBezTo>
                                <a:pt x="180" y="260"/>
                                <a:pt x="197" y="288"/>
                                <a:pt x="218" y="310"/>
                              </a:cubicBezTo>
                              <a:cubicBezTo>
                                <a:pt x="219" y="310"/>
                                <a:pt x="219" y="310"/>
                                <a:pt x="219" y="311"/>
                              </a:cubicBezTo>
                              <a:cubicBezTo>
                                <a:pt x="212" y="339"/>
                                <a:pt x="207" y="367"/>
                                <a:pt x="203" y="395"/>
                              </a:cubicBezTo>
                              <a:cubicBezTo>
                                <a:pt x="191" y="355"/>
                                <a:pt x="179" y="314"/>
                                <a:pt x="162" y="276"/>
                              </a:cubicBezTo>
                              <a:cubicBezTo>
                                <a:pt x="143" y="236"/>
                                <a:pt x="104" y="209"/>
                                <a:pt x="68" y="186"/>
                              </a:cubicBezTo>
                              <a:cubicBezTo>
                                <a:pt x="64" y="183"/>
                                <a:pt x="59" y="190"/>
                                <a:pt x="62" y="193"/>
                              </a:cubicBezTo>
                              <a:cubicBezTo>
                                <a:pt x="62" y="193"/>
                                <a:pt x="62" y="194"/>
                                <a:pt x="62" y="194"/>
                              </a:cubicBezTo>
                              <a:cubicBezTo>
                                <a:pt x="63" y="218"/>
                                <a:pt x="74" y="237"/>
                                <a:pt x="85" y="258"/>
                              </a:cubicBezTo>
                              <a:cubicBezTo>
                                <a:pt x="99" y="284"/>
                                <a:pt x="104" y="312"/>
                                <a:pt x="110" y="340"/>
                              </a:cubicBezTo>
                              <a:cubicBezTo>
                                <a:pt x="121" y="387"/>
                                <a:pt x="151" y="422"/>
                                <a:pt x="200" y="427"/>
                              </a:cubicBezTo>
                              <a:cubicBezTo>
                                <a:pt x="198" y="466"/>
                                <a:pt x="199" y="504"/>
                                <a:pt x="205" y="542"/>
                              </a:cubicBezTo>
                              <a:cubicBezTo>
                                <a:pt x="168" y="517"/>
                                <a:pt x="145" y="479"/>
                                <a:pt x="119" y="443"/>
                              </a:cubicBezTo>
                              <a:cubicBezTo>
                                <a:pt x="90" y="402"/>
                                <a:pt x="54" y="375"/>
                                <a:pt x="10" y="350"/>
                              </a:cubicBezTo>
                              <a:cubicBezTo>
                                <a:pt x="10" y="350"/>
                                <a:pt x="10" y="350"/>
                                <a:pt x="10" y="350"/>
                              </a:cubicBezTo>
                              <a:cubicBezTo>
                                <a:pt x="6" y="347"/>
                                <a:pt x="0" y="350"/>
                                <a:pt x="3" y="355"/>
                              </a:cubicBezTo>
                              <a:cubicBezTo>
                                <a:pt x="32" y="405"/>
                                <a:pt x="59" y="459"/>
                                <a:pt x="95" y="505"/>
                              </a:cubicBezTo>
                              <a:cubicBezTo>
                                <a:pt x="122" y="539"/>
                                <a:pt x="164" y="564"/>
                                <a:pt x="208" y="556"/>
                              </a:cubicBezTo>
                              <a:cubicBezTo>
                                <a:pt x="213" y="582"/>
                                <a:pt x="221" y="608"/>
                                <a:pt x="232" y="633"/>
                              </a:cubicBezTo>
                              <a:cubicBezTo>
                                <a:pt x="203" y="615"/>
                                <a:pt x="173" y="600"/>
                                <a:pt x="139" y="594"/>
                              </a:cubicBezTo>
                              <a:cubicBezTo>
                                <a:pt x="122" y="590"/>
                                <a:pt x="105" y="591"/>
                                <a:pt x="88" y="594"/>
                              </a:cubicBezTo>
                              <a:cubicBezTo>
                                <a:pt x="68" y="598"/>
                                <a:pt x="51" y="609"/>
                                <a:pt x="30" y="613"/>
                              </a:cubicBezTo>
                              <a:cubicBezTo>
                                <a:pt x="26" y="613"/>
                                <a:pt x="26" y="618"/>
                                <a:pt x="28" y="620"/>
                              </a:cubicBezTo>
                              <a:cubicBezTo>
                                <a:pt x="28" y="621"/>
                                <a:pt x="29" y="622"/>
                                <a:pt x="30" y="622"/>
                              </a:cubicBezTo>
                              <a:cubicBezTo>
                                <a:pt x="62" y="642"/>
                                <a:pt x="97" y="656"/>
                                <a:pt x="134" y="662"/>
                              </a:cubicBezTo>
                              <a:cubicBezTo>
                                <a:pt x="171" y="668"/>
                                <a:pt x="204" y="649"/>
                                <a:pt x="240" y="650"/>
                              </a:cubicBezTo>
                              <a:cubicBezTo>
                                <a:pt x="249" y="669"/>
                                <a:pt x="260" y="688"/>
                                <a:pt x="273" y="706"/>
                              </a:cubicBezTo>
                              <a:cubicBezTo>
                                <a:pt x="276" y="711"/>
                                <a:pt x="283" y="705"/>
                                <a:pt x="279" y="700"/>
                              </a:cubicBezTo>
                              <a:cubicBezTo>
                                <a:pt x="258" y="671"/>
                                <a:pt x="243" y="640"/>
                                <a:pt x="231" y="608"/>
                              </a:cubicBezTo>
                              <a:cubicBezTo>
                                <a:pt x="248" y="613"/>
                                <a:pt x="264" y="602"/>
                                <a:pt x="277" y="593"/>
                              </a:cubicBezTo>
                              <a:cubicBezTo>
                                <a:pt x="299" y="579"/>
                                <a:pt x="317" y="560"/>
                                <a:pt x="334" y="541"/>
                              </a:cubicBezTo>
                              <a:cubicBezTo>
                                <a:pt x="367" y="501"/>
                                <a:pt x="388" y="452"/>
                                <a:pt x="396" y="401"/>
                              </a:cubicBezTo>
                              <a:cubicBezTo>
                                <a:pt x="397" y="395"/>
                                <a:pt x="388" y="395"/>
                                <a:pt x="387" y="400"/>
                              </a:cubicBezTo>
                              <a:cubicBezTo>
                                <a:pt x="387" y="401"/>
                                <a:pt x="386" y="402"/>
                                <a:pt x="386" y="403"/>
                              </a:cubicBezTo>
                              <a:cubicBezTo>
                                <a:pt x="385" y="403"/>
                                <a:pt x="384" y="404"/>
                                <a:pt x="383" y="405"/>
                              </a:cubicBezTo>
                              <a:cubicBezTo>
                                <a:pt x="340" y="468"/>
                                <a:pt x="238" y="502"/>
                                <a:pt x="224" y="583"/>
                              </a:cubicBezTo>
                              <a:cubicBezTo>
                                <a:pt x="221" y="573"/>
                                <a:pt x="218" y="563"/>
                                <a:pt x="216" y="554"/>
                              </a:cubicBezTo>
                              <a:cubicBezTo>
                                <a:pt x="218" y="552"/>
                                <a:pt x="218" y="549"/>
                                <a:pt x="215" y="548"/>
                              </a:cubicBezTo>
                              <a:cubicBezTo>
                                <a:pt x="215" y="548"/>
                                <a:pt x="215" y="548"/>
                                <a:pt x="215" y="548"/>
                              </a:cubicBezTo>
                              <a:cubicBezTo>
                                <a:pt x="212" y="530"/>
                                <a:pt x="210" y="512"/>
                                <a:pt x="209" y="495"/>
                              </a:cubicBezTo>
                              <a:cubicBezTo>
                                <a:pt x="249" y="505"/>
                                <a:pt x="285" y="475"/>
                                <a:pt x="310" y="447"/>
                              </a:cubicBezTo>
                              <a:cubicBezTo>
                                <a:pt x="347" y="405"/>
                                <a:pt x="364" y="348"/>
                                <a:pt x="377" y="296"/>
                              </a:cubicBezTo>
                              <a:cubicBezTo>
                                <a:pt x="379" y="290"/>
                                <a:pt x="370" y="287"/>
                                <a:pt x="369" y="293"/>
                              </a:cubicBezTo>
                              <a:cubicBezTo>
                                <a:pt x="369" y="293"/>
                                <a:pt x="369" y="293"/>
                                <a:pt x="369" y="294"/>
                              </a:cubicBezTo>
                              <a:cubicBezTo>
                                <a:pt x="368" y="294"/>
                                <a:pt x="367" y="294"/>
                                <a:pt x="366" y="295"/>
                              </a:cubicBezTo>
                              <a:cubicBezTo>
                                <a:pt x="333" y="330"/>
                                <a:pt x="300" y="365"/>
                                <a:pt x="267" y="399"/>
                              </a:cubicBezTo>
                              <a:cubicBezTo>
                                <a:pt x="244" y="424"/>
                                <a:pt x="223" y="448"/>
                                <a:pt x="208" y="477"/>
                              </a:cubicBezTo>
                              <a:cubicBezTo>
                                <a:pt x="208" y="462"/>
                                <a:pt x="208" y="446"/>
                                <a:pt x="209" y="431"/>
                              </a:cubicBezTo>
                              <a:cubicBezTo>
                                <a:pt x="211" y="430"/>
                                <a:pt x="212" y="429"/>
                                <a:pt x="213" y="428"/>
                              </a:cubicBezTo>
                              <a:cubicBezTo>
                                <a:pt x="214" y="428"/>
                                <a:pt x="215" y="428"/>
                                <a:pt x="216" y="427"/>
                              </a:cubicBezTo>
                              <a:cubicBezTo>
                                <a:pt x="245" y="397"/>
                                <a:pt x="276" y="368"/>
                                <a:pt x="299" y="335"/>
                              </a:cubicBezTo>
                              <a:cubicBezTo>
                                <a:pt x="323" y="301"/>
                                <a:pt x="331" y="256"/>
                                <a:pt x="343" y="218"/>
                              </a:cubicBezTo>
                              <a:cubicBezTo>
                                <a:pt x="343" y="217"/>
                                <a:pt x="343" y="216"/>
                                <a:pt x="343" y="216"/>
                              </a:cubicBezTo>
                              <a:cubicBezTo>
                                <a:pt x="344" y="213"/>
                                <a:pt x="344" y="211"/>
                                <a:pt x="343" y="208"/>
                              </a:cubicBezTo>
                              <a:cubicBezTo>
                                <a:pt x="343" y="205"/>
                                <a:pt x="338" y="203"/>
                                <a:pt x="336" y="206"/>
                              </a:cubicBezTo>
                              <a:cubicBezTo>
                                <a:pt x="295" y="249"/>
                                <a:pt x="242" y="296"/>
                                <a:pt x="219" y="354"/>
                              </a:cubicBezTo>
                              <a:cubicBezTo>
                                <a:pt x="222" y="337"/>
                                <a:pt x="226" y="320"/>
                                <a:pt x="230" y="303"/>
                              </a:cubicBezTo>
                              <a:cubicBezTo>
                                <a:pt x="231" y="302"/>
                                <a:pt x="231" y="301"/>
                                <a:pt x="231" y="299"/>
                              </a:cubicBezTo>
                              <a:cubicBezTo>
                                <a:pt x="231" y="299"/>
                                <a:pt x="231" y="299"/>
                                <a:pt x="231" y="299"/>
                              </a:cubicBezTo>
                              <a:cubicBezTo>
                                <a:pt x="236" y="279"/>
                                <a:pt x="242" y="260"/>
                                <a:pt x="248" y="240"/>
                              </a:cubicBezTo>
                              <a:cubicBezTo>
                                <a:pt x="274" y="241"/>
                                <a:pt x="293" y="219"/>
                                <a:pt x="309" y="200"/>
                              </a:cubicBezTo>
                              <a:cubicBezTo>
                                <a:pt x="332" y="173"/>
                                <a:pt x="349" y="139"/>
                                <a:pt x="363" y="106"/>
                              </a:cubicBezTo>
                              <a:cubicBezTo>
                                <a:pt x="364" y="104"/>
                                <a:pt x="363" y="103"/>
                                <a:pt x="361" y="102"/>
                              </a:cubicBezTo>
                              <a:close/>
                              <a:moveTo>
                                <a:pt x="89" y="481"/>
                              </a:moveTo>
                              <a:cubicBezTo>
                                <a:pt x="63" y="445"/>
                                <a:pt x="42" y="404"/>
                                <a:pt x="19" y="365"/>
                              </a:cubicBezTo>
                              <a:cubicBezTo>
                                <a:pt x="36" y="375"/>
                                <a:pt x="52" y="385"/>
                                <a:pt x="67" y="397"/>
                              </a:cubicBezTo>
                              <a:cubicBezTo>
                                <a:pt x="87" y="413"/>
                                <a:pt x="102" y="434"/>
                                <a:pt x="117" y="455"/>
                              </a:cubicBezTo>
                              <a:cubicBezTo>
                                <a:pt x="128" y="471"/>
                                <a:pt x="139" y="488"/>
                                <a:pt x="152" y="503"/>
                              </a:cubicBezTo>
                              <a:cubicBezTo>
                                <a:pt x="151" y="503"/>
                                <a:pt x="151" y="504"/>
                                <a:pt x="151" y="504"/>
                              </a:cubicBezTo>
                              <a:cubicBezTo>
                                <a:pt x="146" y="508"/>
                                <a:pt x="152" y="514"/>
                                <a:pt x="157" y="511"/>
                              </a:cubicBezTo>
                              <a:cubicBezTo>
                                <a:pt x="157" y="510"/>
                                <a:pt x="157" y="510"/>
                                <a:pt x="157" y="510"/>
                              </a:cubicBezTo>
                              <a:cubicBezTo>
                                <a:pt x="168" y="523"/>
                                <a:pt x="180" y="535"/>
                                <a:pt x="194" y="545"/>
                              </a:cubicBezTo>
                              <a:cubicBezTo>
                                <a:pt x="194" y="545"/>
                                <a:pt x="193" y="544"/>
                                <a:pt x="192" y="544"/>
                              </a:cubicBezTo>
                              <a:cubicBezTo>
                                <a:pt x="186" y="543"/>
                                <a:pt x="180" y="540"/>
                                <a:pt x="174" y="538"/>
                              </a:cubicBezTo>
                              <a:cubicBezTo>
                                <a:pt x="163" y="533"/>
                                <a:pt x="153" y="526"/>
                                <a:pt x="143" y="519"/>
                              </a:cubicBezTo>
                              <a:cubicBezTo>
                                <a:pt x="122" y="503"/>
                                <a:pt x="105" y="479"/>
                                <a:pt x="89" y="458"/>
                              </a:cubicBezTo>
                              <a:cubicBezTo>
                                <a:pt x="86" y="455"/>
                                <a:pt x="82" y="459"/>
                                <a:pt x="84" y="462"/>
                              </a:cubicBezTo>
                              <a:cubicBezTo>
                                <a:pt x="102" y="486"/>
                                <a:pt x="121" y="510"/>
                                <a:pt x="145" y="528"/>
                              </a:cubicBezTo>
                              <a:cubicBezTo>
                                <a:pt x="152" y="534"/>
                                <a:pt x="166" y="542"/>
                                <a:pt x="179" y="548"/>
                              </a:cubicBezTo>
                              <a:cubicBezTo>
                                <a:pt x="141" y="543"/>
                                <a:pt x="111" y="513"/>
                                <a:pt x="89" y="481"/>
                              </a:cubicBezTo>
                              <a:close/>
                              <a:moveTo>
                                <a:pt x="52" y="625"/>
                              </a:moveTo>
                              <a:cubicBezTo>
                                <a:pt x="64" y="628"/>
                                <a:pt x="77" y="628"/>
                                <a:pt x="89" y="628"/>
                              </a:cubicBezTo>
                              <a:cubicBezTo>
                                <a:pt x="111" y="627"/>
                                <a:pt x="131" y="623"/>
                                <a:pt x="152" y="630"/>
                              </a:cubicBezTo>
                              <a:cubicBezTo>
                                <a:pt x="156" y="631"/>
                                <a:pt x="158" y="626"/>
                                <a:pt x="154" y="624"/>
                              </a:cubicBezTo>
                              <a:cubicBezTo>
                                <a:pt x="138" y="619"/>
                                <a:pt x="121" y="619"/>
                                <a:pt x="104" y="621"/>
                              </a:cubicBezTo>
                              <a:cubicBezTo>
                                <a:pt x="84" y="622"/>
                                <a:pt x="66" y="622"/>
                                <a:pt x="48" y="618"/>
                              </a:cubicBezTo>
                              <a:cubicBezTo>
                                <a:pt x="54" y="615"/>
                                <a:pt x="61" y="613"/>
                                <a:pt x="67" y="610"/>
                              </a:cubicBezTo>
                              <a:cubicBezTo>
                                <a:pt x="86" y="602"/>
                                <a:pt x="105" y="600"/>
                                <a:pt x="126" y="601"/>
                              </a:cubicBezTo>
                              <a:cubicBezTo>
                                <a:pt x="163" y="603"/>
                                <a:pt x="197" y="622"/>
                                <a:pt x="229" y="641"/>
                              </a:cubicBezTo>
                              <a:cubicBezTo>
                                <a:pt x="201" y="643"/>
                                <a:pt x="175" y="655"/>
                                <a:pt x="147" y="654"/>
                              </a:cubicBezTo>
                              <a:cubicBezTo>
                                <a:pt x="115" y="654"/>
                                <a:pt x="81" y="641"/>
                                <a:pt x="52" y="625"/>
                              </a:cubicBezTo>
                              <a:close/>
                              <a:moveTo>
                                <a:pt x="371" y="433"/>
                              </a:moveTo>
                              <a:cubicBezTo>
                                <a:pt x="337" y="483"/>
                                <a:pt x="286" y="520"/>
                                <a:pt x="250" y="570"/>
                              </a:cubicBezTo>
                              <a:cubicBezTo>
                                <a:pt x="248" y="573"/>
                                <a:pt x="253" y="576"/>
                                <a:pt x="255" y="573"/>
                              </a:cubicBezTo>
                              <a:cubicBezTo>
                                <a:pt x="292" y="522"/>
                                <a:pt x="345" y="483"/>
                                <a:pt x="380" y="430"/>
                              </a:cubicBezTo>
                              <a:cubicBezTo>
                                <a:pt x="372" y="463"/>
                                <a:pt x="357" y="493"/>
                                <a:pt x="338" y="521"/>
                              </a:cubicBezTo>
                              <a:cubicBezTo>
                                <a:pt x="326" y="538"/>
                                <a:pt x="312" y="553"/>
                                <a:pt x="296" y="567"/>
                              </a:cubicBezTo>
                              <a:cubicBezTo>
                                <a:pt x="281" y="580"/>
                                <a:pt x="252" y="608"/>
                                <a:pt x="231" y="598"/>
                              </a:cubicBezTo>
                              <a:cubicBezTo>
                                <a:pt x="235" y="521"/>
                                <a:pt x="320" y="484"/>
                                <a:pt x="371" y="433"/>
                              </a:cubicBezTo>
                              <a:close/>
                              <a:moveTo>
                                <a:pt x="178" y="209"/>
                              </a:moveTo>
                              <a:cubicBezTo>
                                <a:pt x="174" y="184"/>
                                <a:pt x="172" y="159"/>
                                <a:pt x="163" y="135"/>
                              </a:cubicBezTo>
                              <a:cubicBezTo>
                                <a:pt x="212" y="172"/>
                                <a:pt x="211" y="243"/>
                                <a:pt x="222" y="299"/>
                              </a:cubicBezTo>
                              <a:cubicBezTo>
                                <a:pt x="222" y="299"/>
                                <a:pt x="222" y="300"/>
                                <a:pt x="221" y="300"/>
                              </a:cubicBezTo>
                              <a:cubicBezTo>
                                <a:pt x="198" y="274"/>
                                <a:pt x="184" y="244"/>
                                <a:pt x="178" y="209"/>
                              </a:cubicBezTo>
                              <a:close/>
                              <a:moveTo>
                                <a:pt x="114" y="314"/>
                              </a:moveTo>
                              <a:cubicBezTo>
                                <a:pt x="110" y="295"/>
                                <a:pt x="104" y="277"/>
                                <a:pt x="96" y="260"/>
                              </a:cubicBezTo>
                              <a:cubicBezTo>
                                <a:pt x="87" y="240"/>
                                <a:pt x="74" y="222"/>
                                <a:pt x="72" y="199"/>
                              </a:cubicBezTo>
                              <a:cubicBezTo>
                                <a:pt x="109" y="224"/>
                                <a:pt x="142" y="252"/>
                                <a:pt x="160" y="294"/>
                              </a:cubicBezTo>
                              <a:cubicBezTo>
                                <a:pt x="176" y="333"/>
                                <a:pt x="188" y="376"/>
                                <a:pt x="201" y="417"/>
                              </a:cubicBezTo>
                              <a:cubicBezTo>
                                <a:pt x="171" y="390"/>
                                <a:pt x="151" y="357"/>
                                <a:pt x="140" y="318"/>
                              </a:cubicBezTo>
                              <a:cubicBezTo>
                                <a:pt x="132" y="291"/>
                                <a:pt x="126" y="264"/>
                                <a:pt x="109" y="240"/>
                              </a:cubicBezTo>
                              <a:cubicBezTo>
                                <a:pt x="107" y="237"/>
                                <a:pt x="102" y="241"/>
                                <a:pt x="104" y="244"/>
                              </a:cubicBezTo>
                              <a:cubicBezTo>
                                <a:pt x="126" y="274"/>
                                <a:pt x="130" y="311"/>
                                <a:pt x="143" y="345"/>
                              </a:cubicBezTo>
                              <a:cubicBezTo>
                                <a:pt x="153" y="373"/>
                                <a:pt x="171" y="397"/>
                                <a:pt x="193" y="417"/>
                              </a:cubicBezTo>
                              <a:cubicBezTo>
                                <a:pt x="141" y="408"/>
                                <a:pt x="124" y="362"/>
                                <a:pt x="114" y="314"/>
                              </a:cubicBezTo>
                              <a:close/>
                              <a:moveTo>
                                <a:pt x="284" y="395"/>
                              </a:moveTo>
                              <a:cubicBezTo>
                                <a:pt x="311" y="366"/>
                                <a:pt x="337" y="338"/>
                                <a:pt x="364" y="310"/>
                              </a:cubicBezTo>
                              <a:cubicBezTo>
                                <a:pt x="354" y="346"/>
                                <a:pt x="342" y="382"/>
                                <a:pt x="323" y="414"/>
                              </a:cubicBezTo>
                              <a:cubicBezTo>
                                <a:pt x="302" y="449"/>
                                <a:pt x="260" y="495"/>
                                <a:pt x="215" y="487"/>
                              </a:cubicBezTo>
                              <a:cubicBezTo>
                                <a:pt x="256" y="459"/>
                                <a:pt x="292" y="426"/>
                                <a:pt x="324" y="388"/>
                              </a:cubicBezTo>
                              <a:cubicBezTo>
                                <a:pt x="327" y="385"/>
                                <a:pt x="322" y="382"/>
                                <a:pt x="319" y="385"/>
                              </a:cubicBezTo>
                              <a:cubicBezTo>
                                <a:pt x="291" y="419"/>
                                <a:pt x="258" y="449"/>
                                <a:pt x="222" y="475"/>
                              </a:cubicBezTo>
                              <a:cubicBezTo>
                                <a:pt x="221" y="474"/>
                                <a:pt x="221" y="474"/>
                                <a:pt x="220" y="474"/>
                              </a:cubicBezTo>
                              <a:cubicBezTo>
                                <a:pt x="236" y="444"/>
                                <a:pt x="260" y="420"/>
                                <a:pt x="284" y="395"/>
                              </a:cubicBezTo>
                              <a:close/>
                              <a:moveTo>
                                <a:pt x="292" y="330"/>
                              </a:moveTo>
                              <a:cubicBezTo>
                                <a:pt x="272" y="361"/>
                                <a:pt x="241" y="388"/>
                                <a:pt x="215" y="415"/>
                              </a:cubicBezTo>
                              <a:cubicBezTo>
                                <a:pt x="215" y="336"/>
                                <a:pt x="281" y="276"/>
                                <a:pt x="332" y="222"/>
                              </a:cubicBezTo>
                              <a:cubicBezTo>
                                <a:pt x="332" y="222"/>
                                <a:pt x="332" y="222"/>
                                <a:pt x="332" y="222"/>
                              </a:cubicBezTo>
                              <a:cubicBezTo>
                                <a:pt x="321" y="259"/>
                                <a:pt x="312" y="298"/>
                                <a:pt x="292" y="330"/>
                              </a:cubicBezTo>
                              <a:close/>
                              <a:moveTo>
                                <a:pt x="257" y="42"/>
                              </a:moveTo>
                              <a:cubicBezTo>
                                <a:pt x="255" y="57"/>
                                <a:pt x="256" y="74"/>
                                <a:pt x="256" y="87"/>
                              </a:cubicBezTo>
                              <a:cubicBezTo>
                                <a:pt x="257" y="119"/>
                                <a:pt x="258" y="149"/>
                                <a:pt x="255" y="181"/>
                              </a:cubicBezTo>
                              <a:cubicBezTo>
                                <a:pt x="219" y="140"/>
                                <a:pt x="233" y="86"/>
                                <a:pt x="257" y="42"/>
                              </a:cubicBezTo>
                              <a:close/>
                              <a:moveTo>
                                <a:pt x="253" y="231"/>
                              </a:moveTo>
                              <a:cubicBezTo>
                                <a:pt x="274" y="186"/>
                                <a:pt x="309" y="150"/>
                                <a:pt x="347" y="119"/>
                              </a:cubicBezTo>
                              <a:cubicBezTo>
                                <a:pt x="338" y="139"/>
                                <a:pt x="327" y="159"/>
                                <a:pt x="314" y="178"/>
                              </a:cubicBezTo>
                              <a:cubicBezTo>
                                <a:pt x="301" y="197"/>
                                <a:pt x="279" y="228"/>
                                <a:pt x="253" y="231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1099"/>
                      <wps:cNvSpPr>
                        <a:spLocks noEditPoints="1"/>
                      </wps:cNvSpPr>
                      <wps:spPr bwMode="auto">
                        <a:xfrm>
                          <a:off x="2857500" y="141287"/>
                          <a:ext cx="925513" cy="1858963"/>
                        </a:xfrm>
                        <a:custGeom>
                          <a:avLst/>
                          <a:gdLst>
                            <a:gd name="T0" fmla="*/ 300 w 412"/>
                            <a:gd name="T1" fmla="*/ 350 h 829"/>
                            <a:gd name="T2" fmla="*/ 275 w 412"/>
                            <a:gd name="T3" fmla="*/ 331 h 829"/>
                            <a:gd name="T4" fmla="*/ 293 w 412"/>
                            <a:gd name="T5" fmla="*/ 380 h 829"/>
                            <a:gd name="T6" fmla="*/ 260 w 412"/>
                            <a:gd name="T7" fmla="*/ 366 h 829"/>
                            <a:gd name="T8" fmla="*/ 212 w 412"/>
                            <a:gd name="T9" fmla="*/ 491 h 829"/>
                            <a:gd name="T10" fmla="*/ 203 w 412"/>
                            <a:gd name="T11" fmla="*/ 434 h 829"/>
                            <a:gd name="T12" fmla="*/ 217 w 412"/>
                            <a:gd name="T13" fmla="*/ 373 h 829"/>
                            <a:gd name="T14" fmla="*/ 251 w 412"/>
                            <a:gd name="T15" fmla="*/ 256 h 829"/>
                            <a:gd name="T16" fmla="*/ 296 w 412"/>
                            <a:gd name="T17" fmla="*/ 195 h 829"/>
                            <a:gd name="T18" fmla="*/ 246 w 412"/>
                            <a:gd name="T19" fmla="*/ 211 h 829"/>
                            <a:gd name="T20" fmla="*/ 238 w 412"/>
                            <a:gd name="T21" fmla="*/ 215 h 829"/>
                            <a:gd name="T22" fmla="*/ 144 w 412"/>
                            <a:gd name="T23" fmla="*/ 212 h 829"/>
                            <a:gd name="T24" fmla="*/ 129 w 412"/>
                            <a:gd name="T25" fmla="*/ 120 h 829"/>
                            <a:gd name="T26" fmla="*/ 76 w 412"/>
                            <a:gd name="T27" fmla="*/ 74 h 829"/>
                            <a:gd name="T28" fmla="*/ 60 w 412"/>
                            <a:gd name="T29" fmla="*/ 30 h 829"/>
                            <a:gd name="T30" fmla="*/ 99 w 412"/>
                            <a:gd name="T31" fmla="*/ 132 h 829"/>
                            <a:gd name="T32" fmla="*/ 19 w 412"/>
                            <a:gd name="T33" fmla="*/ 99 h 829"/>
                            <a:gd name="T34" fmla="*/ 148 w 412"/>
                            <a:gd name="T35" fmla="*/ 252 h 829"/>
                            <a:gd name="T36" fmla="*/ 65 w 412"/>
                            <a:gd name="T37" fmla="*/ 225 h 829"/>
                            <a:gd name="T38" fmla="*/ 189 w 412"/>
                            <a:gd name="T39" fmla="*/ 425 h 829"/>
                            <a:gd name="T40" fmla="*/ 89 w 412"/>
                            <a:gd name="T41" fmla="*/ 310 h 829"/>
                            <a:gd name="T42" fmla="*/ 65 w 412"/>
                            <a:gd name="T43" fmla="*/ 307 h 829"/>
                            <a:gd name="T44" fmla="*/ 57 w 412"/>
                            <a:gd name="T45" fmla="*/ 351 h 829"/>
                            <a:gd name="T46" fmla="*/ 191 w 412"/>
                            <a:gd name="T47" fmla="*/ 437 h 829"/>
                            <a:gd name="T48" fmla="*/ 105 w 412"/>
                            <a:gd name="T49" fmla="*/ 516 h 829"/>
                            <a:gd name="T50" fmla="*/ 87 w 412"/>
                            <a:gd name="T51" fmla="*/ 490 h 829"/>
                            <a:gd name="T52" fmla="*/ 106 w 412"/>
                            <a:gd name="T53" fmla="*/ 566 h 829"/>
                            <a:gd name="T54" fmla="*/ 112 w 412"/>
                            <a:gd name="T55" fmla="*/ 574 h 829"/>
                            <a:gd name="T56" fmla="*/ 80 w 412"/>
                            <a:gd name="T57" fmla="*/ 596 h 829"/>
                            <a:gd name="T58" fmla="*/ 77 w 412"/>
                            <a:gd name="T59" fmla="*/ 609 h 829"/>
                            <a:gd name="T60" fmla="*/ 183 w 412"/>
                            <a:gd name="T61" fmla="*/ 696 h 829"/>
                            <a:gd name="T62" fmla="*/ 146 w 412"/>
                            <a:gd name="T63" fmla="*/ 654 h 829"/>
                            <a:gd name="T64" fmla="*/ 171 w 412"/>
                            <a:gd name="T65" fmla="*/ 692 h 829"/>
                            <a:gd name="T66" fmla="*/ 128 w 412"/>
                            <a:gd name="T67" fmla="*/ 719 h 829"/>
                            <a:gd name="T68" fmla="*/ 168 w 412"/>
                            <a:gd name="T69" fmla="*/ 715 h 829"/>
                            <a:gd name="T70" fmla="*/ 236 w 412"/>
                            <a:gd name="T71" fmla="*/ 762 h 829"/>
                            <a:gd name="T72" fmla="*/ 245 w 412"/>
                            <a:gd name="T73" fmla="*/ 717 h 829"/>
                            <a:gd name="T74" fmla="*/ 321 w 412"/>
                            <a:gd name="T75" fmla="*/ 676 h 829"/>
                            <a:gd name="T76" fmla="*/ 344 w 412"/>
                            <a:gd name="T77" fmla="*/ 634 h 829"/>
                            <a:gd name="T78" fmla="*/ 339 w 412"/>
                            <a:gd name="T79" fmla="*/ 626 h 829"/>
                            <a:gd name="T80" fmla="*/ 312 w 412"/>
                            <a:gd name="T81" fmla="*/ 579 h 829"/>
                            <a:gd name="T82" fmla="*/ 240 w 412"/>
                            <a:gd name="T83" fmla="*/ 704 h 829"/>
                            <a:gd name="T84" fmla="*/ 227 w 412"/>
                            <a:gd name="T85" fmla="*/ 566 h 829"/>
                            <a:gd name="T86" fmla="*/ 352 w 412"/>
                            <a:gd name="T87" fmla="*/ 465 h 829"/>
                            <a:gd name="T88" fmla="*/ 316 w 412"/>
                            <a:gd name="T89" fmla="*/ 459 h 829"/>
                            <a:gd name="T90" fmla="*/ 288 w 412"/>
                            <a:gd name="T91" fmla="*/ 496 h 829"/>
                            <a:gd name="T92" fmla="*/ 220 w 412"/>
                            <a:gd name="T93" fmla="*/ 560 h 829"/>
                            <a:gd name="T94" fmla="*/ 297 w 412"/>
                            <a:gd name="T95" fmla="*/ 389 h 829"/>
                            <a:gd name="T96" fmla="*/ 388 w 412"/>
                            <a:gd name="T97" fmla="*/ 349 h 829"/>
                            <a:gd name="T98" fmla="*/ 301 w 412"/>
                            <a:gd name="T99" fmla="*/ 209 h 829"/>
                            <a:gd name="T100" fmla="*/ 362 w 412"/>
                            <a:gd name="T101" fmla="*/ 618 h 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12" h="829">
                              <a:moveTo>
                                <a:pt x="377" y="307"/>
                              </a:moveTo>
                              <a:cubicBezTo>
                                <a:pt x="364" y="313"/>
                                <a:pt x="363" y="328"/>
                                <a:pt x="369" y="338"/>
                              </a:cubicBezTo>
                              <a:cubicBezTo>
                                <a:pt x="349" y="356"/>
                                <a:pt x="326" y="368"/>
                                <a:pt x="302" y="377"/>
                              </a:cubicBezTo>
                              <a:cubicBezTo>
                                <a:pt x="302" y="377"/>
                                <a:pt x="302" y="377"/>
                                <a:pt x="302" y="377"/>
                              </a:cubicBezTo>
                              <a:cubicBezTo>
                                <a:pt x="303" y="368"/>
                                <a:pt x="302" y="359"/>
                                <a:pt x="300" y="350"/>
                              </a:cubicBezTo>
                              <a:cubicBezTo>
                                <a:pt x="300" y="349"/>
                                <a:pt x="300" y="349"/>
                                <a:pt x="299" y="348"/>
                              </a:cubicBezTo>
                              <a:cubicBezTo>
                                <a:pt x="308" y="343"/>
                                <a:pt x="310" y="330"/>
                                <a:pt x="305" y="321"/>
                              </a:cubicBezTo>
                              <a:cubicBezTo>
                                <a:pt x="302" y="316"/>
                                <a:pt x="297" y="315"/>
                                <a:pt x="292" y="316"/>
                              </a:cubicBezTo>
                              <a:cubicBezTo>
                                <a:pt x="291" y="315"/>
                                <a:pt x="289" y="315"/>
                                <a:pt x="288" y="316"/>
                              </a:cubicBezTo>
                              <a:cubicBezTo>
                                <a:pt x="283" y="320"/>
                                <a:pt x="277" y="325"/>
                                <a:pt x="275" y="331"/>
                              </a:cubicBezTo>
                              <a:cubicBezTo>
                                <a:pt x="271" y="342"/>
                                <a:pt x="281" y="352"/>
                                <a:pt x="292" y="351"/>
                              </a:cubicBezTo>
                              <a:cubicBezTo>
                                <a:pt x="292" y="351"/>
                                <a:pt x="292" y="352"/>
                                <a:pt x="292" y="353"/>
                              </a:cubicBezTo>
                              <a:cubicBezTo>
                                <a:pt x="294" y="361"/>
                                <a:pt x="294" y="369"/>
                                <a:pt x="293" y="377"/>
                              </a:cubicBezTo>
                              <a:cubicBezTo>
                                <a:pt x="293" y="378"/>
                                <a:pt x="293" y="379"/>
                                <a:pt x="293" y="379"/>
                              </a:cubicBezTo>
                              <a:cubicBezTo>
                                <a:pt x="293" y="379"/>
                                <a:pt x="293" y="379"/>
                                <a:pt x="293" y="380"/>
                              </a:cubicBezTo>
                              <a:cubicBezTo>
                                <a:pt x="285" y="388"/>
                                <a:pt x="278" y="396"/>
                                <a:pt x="270" y="405"/>
                              </a:cubicBezTo>
                              <a:cubicBezTo>
                                <a:pt x="269" y="396"/>
                                <a:pt x="268" y="388"/>
                                <a:pt x="267" y="379"/>
                              </a:cubicBezTo>
                              <a:cubicBezTo>
                                <a:pt x="268" y="377"/>
                                <a:pt x="269" y="374"/>
                                <a:pt x="268" y="372"/>
                              </a:cubicBezTo>
                              <a:cubicBezTo>
                                <a:pt x="268" y="369"/>
                                <a:pt x="266" y="368"/>
                                <a:pt x="263" y="367"/>
                              </a:cubicBezTo>
                              <a:cubicBezTo>
                                <a:pt x="263" y="366"/>
                                <a:pt x="262" y="366"/>
                                <a:pt x="260" y="366"/>
                              </a:cubicBezTo>
                              <a:cubicBezTo>
                                <a:pt x="255" y="366"/>
                                <a:pt x="252" y="370"/>
                                <a:pt x="252" y="375"/>
                              </a:cubicBezTo>
                              <a:cubicBezTo>
                                <a:pt x="252" y="377"/>
                                <a:pt x="253" y="380"/>
                                <a:pt x="254" y="381"/>
                              </a:cubicBezTo>
                              <a:cubicBezTo>
                                <a:pt x="255" y="382"/>
                                <a:pt x="257" y="383"/>
                                <a:pt x="259" y="383"/>
                              </a:cubicBezTo>
                              <a:cubicBezTo>
                                <a:pt x="260" y="393"/>
                                <a:pt x="261" y="404"/>
                                <a:pt x="263" y="414"/>
                              </a:cubicBezTo>
                              <a:cubicBezTo>
                                <a:pt x="244" y="438"/>
                                <a:pt x="226" y="464"/>
                                <a:pt x="212" y="491"/>
                              </a:cubicBezTo>
                              <a:cubicBezTo>
                                <a:pt x="211" y="491"/>
                                <a:pt x="210" y="492"/>
                                <a:pt x="210" y="493"/>
                              </a:cubicBezTo>
                              <a:cubicBezTo>
                                <a:pt x="210" y="493"/>
                                <a:pt x="210" y="494"/>
                                <a:pt x="210" y="494"/>
                              </a:cubicBezTo>
                              <a:cubicBezTo>
                                <a:pt x="207" y="476"/>
                                <a:pt x="204" y="458"/>
                                <a:pt x="201" y="440"/>
                              </a:cubicBezTo>
                              <a:cubicBezTo>
                                <a:pt x="202" y="439"/>
                                <a:pt x="202" y="437"/>
                                <a:pt x="202" y="435"/>
                              </a:cubicBezTo>
                              <a:cubicBezTo>
                                <a:pt x="202" y="435"/>
                                <a:pt x="203" y="434"/>
                                <a:pt x="203" y="434"/>
                              </a:cubicBezTo>
                              <a:cubicBezTo>
                                <a:pt x="211" y="418"/>
                                <a:pt x="219" y="402"/>
                                <a:pt x="228" y="386"/>
                              </a:cubicBezTo>
                              <a:cubicBezTo>
                                <a:pt x="229" y="386"/>
                                <a:pt x="230" y="386"/>
                                <a:pt x="231" y="386"/>
                              </a:cubicBezTo>
                              <a:cubicBezTo>
                                <a:pt x="237" y="386"/>
                                <a:pt x="243" y="380"/>
                                <a:pt x="244" y="373"/>
                              </a:cubicBezTo>
                              <a:cubicBezTo>
                                <a:pt x="244" y="365"/>
                                <a:pt x="238" y="360"/>
                                <a:pt x="230" y="360"/>
                              </a:cubicBezTo>
                              <a:cubicBezTo>
                                <a:pt x="223" y="359"/>
                                <a:pt x="217" y="366"/>
                                <a:pt x="217" y="373"/>
                              </a:cubicBezTo>
                              <a:cubicBezTo>
                                <a:pt x="216" y="376"/>
                                <a:pt x="218" y="379"/>
                                <a:pt x="220" y="381"/>
                              </a:cubicBezTo>
                              <a:cubicBezTo>
                                <a:pt x="212" y="396"/>
                                <a:pt x="205" y="410"/>
                                <a:pt x="198" y="424"/>
                              </a:cubicBezTo>
                              <a:cubicBezTo>
                                <a:pt x="194" y="401"/>
                                <a:pt x="189" y="377"/>
                                <a:pt x="184" y="354"/>
                              </a:cubicBezTo>
                              <a:cubicBezTo>
                                <a:pt x="184" y="353"/>
                                <a:pt x="184" y="352"/>
                                <a:pt x="184" y="351"/>
                              </a:cubicBezTo>
                              <a:cubicBezTo>
                                <a:pt x="206" y="320"/>
                                <a:pt x="228" y="288"/>
                                <a:pt x="251" y="256"/>
                              </a:cubicBezTo>
                              <a:cubicBezTo>
                                <a:pt x="251" y="256"/>
                                <a:pt x="251" y="255"/>
                                <a:pt x="251" y="255"/>
                              </a:cubicBezTo>
                              <a:cubicBezTo>
                                <a:pt x="265" y="244"/>
                                <a:pt x="279" y="234"/>
                                <a:pt x="293" y="223"/>
                              </a:cubicBezTo>
                              <a:cubicBezTo>
                                <a:pt x="294" y="224"/>
                                <a:pt x="296" y="225"/>
                                <a:pt x="297" y="225"/>
                              </a:cubicBezTo>
                              <a:cubicBezTo>
                                <a:pt x="315" y="227"/>
                                <a:pt x="324" y="204"/>
                                <a:pt x="310" y="193"/>
                              </a:cubicBezTo>
                              <a:cubicBezTo>
                                <a:pt x="306" y="190"/>
                                <a:pt x="300" y="192"/>
                                <a:pt x="296" y="195"/>
                              </a:cubicBezTo>
                              <a:cubicBezTo>
                                <a:pt x="295" y="195"/>
                                <a:pt x="295" y="195"/>
                                <a:pt x="295" y="195"/>
                              </a:cubicBezTo>
                              <a:cubicBezTo>
                                <a:pt x="288" y="197"/>
                                <a:pt x="284" y="204"/>
                                <a:pt x="284" y="211"/>
                              </a:cubicBezTo>
                              <a:cubicBezTo>
                                <a:pt x="284" y="213"/>
                                <a:pt x="285" y="215"/>
                                <a:pt x="286" y="217"/>
                              </a:cubicBezTo>
                              <a:cubicBezTo>
                                <a:pt x="275" y="226"/>
                                <a:pt x="263" y="235"/>
                                <a:pt x="252" y="243"/>
                              </a:cubicBezTo>
                              <a:cubicBezTo>
                                <a:pt x="253" y="232"/>
                                <a:pt x="251" y="221"/>
                                <a:pt x="246" y="211"/>
                              </a:cubicBezTo>
                              <a:cubicBezTo>
                                <a:pt x="252" y="206"/>
                                <a:pt x="253" y="196"/>
                                <a:pt x="246" y="190"/>
                              </a:cubicBezTo>
                              <a:cubicBezTo>
                                <a:pt x="240" y="185"/>
                                <a:pt x="233" y="189"/>
                                <a:pt x="230" y="194"/>
                              </a:cubicBezTo>
                              <a:cubicBezTo>
                                <a:pt x="227" y="196"/>
                                <a:pt x="225" y="199"/>
                                <a:pt x="225" y="202"/>
                              </a:cubicBezTo>
                              <a:cubicBezTo>
                                <a:pt x="225" y="209"/>
                                <a:pt x="230" y="214"/>
                                <a:pt x="236" y="214"/>
                              </a:cubicBezTo>
                              <a:cubicBezTo>
                                <a:pt x="237" y="215"/>
                                <a:pt x="237" y="215"/>
                                <a:pt x="238" y="215"/>
                              </a:cubicBezTo>
                              <a:cubicBezTo>
                                <a:pt x="243" y="225"/>
                                <a:pt x="245" y="236"/>
                                <a:pt x="243" y="248"/>
                              </a:cubicBezTo>
                              <a:cubicBezTo>
                                <a:pt x="243" y="249"/>
                                <a:pt x="243" y="250"/>
                                <a:pt x="244" y="251"/>
                              </a:cubicBezTo>
                              <a:cubicBezTo>
                                <a:pt x="243" y="251"/>
                                <a:pt x="243" y="251"/>
                                <a:pt x="243" y="252"/>
                              </a:cubicBezTo>
                              <a:cubicBezTo>
                                <a:pt x="222" y="281"/>
                                <a:pt x="202" y="310"/>
                                <a:pt x="181" y="339"/>
                              </a:cubicBezTo>
                              <a:cubicBezTo>
                                <a:pt x="171" y="297"/>
                                <a:pt x="160" y="254"/>
                                <a:pt x="144" y="212"/>
                              </a:cubicBezTo>
                              <a:cubicBezTo>
                                <a:pt x="145" y="212"/>
                                <a:pt x="146" y="211"/>
                                <a:pt x="146" y="209"/>
                              </a:cubicBezTo>
                              <a:cubicBezTo>
                                <a:pt x="148" y="184"/>
                                <a:pt x="147" y="159"/>
                                <a:pt x="145" y="134"/>
                              </a:cubicBezTo>
                              <a:cubicBezTo>
                                <a:pt x="145" y="133"/>
                                <a:pt x="146" y="133"/>
                                <a:pt x="147" y="132"/>
                              </a:cubicBezTo>
                              <a:cubicBezTo>
                                <a:pt x="154" y="123"/>
                                <a:pt x="156" y="106"/>
                                <a:pt x="141" y="103"/>
                              </a:cubicBezTo>
                              <a:cubicBezTo>
                                <a:pt x="131" y="102"/>
                                <a:pt x="126" y="112"/>
                                <a:pt x="129" y="120"/>
                              </a:cubicBezTo>
                              <a:cubicBezTo>
                                <a:pt x="128" y="125"/>
                                <a:pt x="128" y="129"/>
                                <a:pt x="132" y="133"/>
                              </a:cubicBezTo>
                              <a:cubicBezTo>
                                <a:pt x="133" y="135"/>
                                <a:pt x="134" y="135"/>
                                <a:pt x="136" y="136"/>
                              </a:cubicBezTo>
                              <a:cubicBezTo>
                                <a:pt x="138" y="156"/>
                                <a:pt x="139" y="175"/>
                                <a:pt x="138" y="195"/>
                              </a:cubicBezTo>
                              <a:cubicBezTo>
                                <a:pt x="121" y="153"/>
                                <a:pt x="101" y="113"/>
                                <a:pt x="75" y="77"/>
                              </a:cubicBezTo>
                              <a:cubicBezTo>
                                <a:pt x="75" y="76"/>
                                <a:pt x="76" y="75"/>
                                <a:pt x="76" y="74"/>
                              </a:cubicBezTo>
                              <a:cubicBezTo>
                                <a:pt x="77" y="64"/>
                                <a:pt x="77" y="53"/>
                                <a:pt x="77" y="43"/>
                              </a:cubicBezTo>
                              <a:cubicBezTo>
                                <a:pt x="89" y="41"/>
                                <a:pt x="93" y="24"/>
                                <a:pt x="82" y="17"/>
                              </a:cubicBezTo>
                              <a:cubicBezTo>
                                <a:pt x="79" y="15"/>
                                <a:pt x="75" y="14"/>
                                <a:pt x="71" y="15"/>
                              </a:cubicBezTo>
                              <a:cubicBezTo>
                                <a:pt x="70" y="15"/>
                                <a:pt x="69" y="15"/>
                                <a:pt x="68" y="16"/>
                              </a:cubicBezTo>
                              <a:cubicBezTo>
                                <a:pt x="63" y="18"/>
                                <a:pt x="60" y="24"/>
                                <a:pt x="60" y="30"/>
                              </a:cubicBezTo>
                              <a:cubicBezTo>
                                <a:pt x="61" y="35"/>
                                <a:pt x="64" y="39"/>
                                <a:pt x="68" y="41"/>
                              </a:cubicBezTo>
                              <a:cubicBezTo>
                                <a:pt x="68" y="50"/>
                                <a:pt x="68" y="58"/>
                                <a:pt x="68" y="67"/>
                              </a:cubicBezTo>
                              <a:cubicBezTo>
                                <a:pt x="51" y="44"/>
                                <a:pt x="32" y="23"/>
                                <a:pt x="10" y="4"/>
                              </a:cubicBezTo>
                              <a:cubicBezTo>
                                <a:pt x="6" y="0"/>
                                <a:pt x="0" y="6"/>
                                <a:pt x="4" y="10"/>
                              </a:cubicBezTo>
                              <a:cubicBezTo>
                                <a:pt x="43" y="46"/>
                                <a:pt x="74" y="87"/>
                                <a:pt x="99" y="132"/>
                              </a:cubicBezTo>
                              <a:cubicBezTo>
                                <a:pt x="81" y="121"/>
                                <a:pt x="63" y="110"/>
                                <a:pt x="45" y="99"/>
                              </a:cubicBezTo>
                              <a:cubicBezTo>
                                <a:pt x="46" y="96"/>
                                <a:pt x="46" y="94"/>
                                <a:pt x="46" y="91"/>
                              </a:cubicBezTo>
                              <a:cubicBezTo>
                                <a:pt x="45" y="83"/>
                                <a:pt x="36" y="79"/>
                                <a:pt x="28" y="80"/>
                              </a:cubicBezTo>
                              <a:cubicBezTo>
                                <a:pt x="21" y="82"/>
                                <a:pt x="16" y="90"/>
                                <a:pt x="19" y="97"/>
                              </a:cubicBezTo>
                              <a:cubicBezTo>
                                <a:pt x="19" y="97"/>
                                <a:pt x="19" y="98"/>
                                <a:pt x="19" y="99"/>
                              </a:cubicBezTo>
                              <a:cubicBezTo>
                                <a:pt x="21" y="106"/>
                                <a:pt x="28" y="109"/>
                                <a:pt x="35" y="108"/>
                              </a:cubicBezTo>
                              <a:cubicBezTo>
                                <a:pt x="37" y="108"/>
                                <a:pt x="38" y="107"/>
                                <a:pt x="40" y="106"/>
                              </a:cubicBezTo>
                              <a:cubicBezTo>
                                <a:pt x="61" y="119"/>
                                <a:pt x="82" y="132"/>
                                <a:pt x="103" y="146"/>
                              </a:cubicBezTo>
                              <a:cubicBezTo>
                                <a:pt x="104" y="146"/>
                                <a:pt x="105" y="146"/>
                                <a:pt x="106" y="146"/>
                              </a:cubicBezTo>
                              <a:cubicBezTo>
                                <a:pt x="123" y="180"/>
                                <a:pt x="137" y="216"/>
                                <a:pt x="148" y="252"/>
                              </a:cubicBezTo>
                              <a:cubicBezTo>
                                <a:pt x="128" y="242"/>
                                <a:pt x="108" y="231"/>
                                <a:pt x="89" y="218"/>
                              </a:cubicBezTo>
                              <a:cubicBezTo>
                                <a:pt x="91" y="214"/>
                                <a:pt x="91" y="208"/>
                                <a:pt x="87" y="204"/>
                              </a:cubicBezTo>
                              <a:cubicBezTo>
                                <a:pt x="83" y="198"/>
                                <a:pt x="74" y="197"/>
                                <a:pt x="68" y="202"/>
                              </a:cubicBezTo>
                              <a:cubicBezTo>
                                <a:pt x="66" y="204"/>
                                <a:pt x="65" y="207"/>
                                <a:pt x="65" y="210"/>
                              </a:cubicBezTo>
                              <a:cubicBezTo>
                                <a:pt x="62" y="214"/>
                                <a:pt x="62" y="220"/>
                                <a:pt x="65" y="225"/>
                              </a:cubicBezTo>
                              <a:cubicBezTo>
                                <a:pt x="69" y="233"/>
                                <a:pt x="79" y="231"/>
                                <a:pt x="84" y="226"/>
                              </a:cubicBezTo>
                              <a:cubicBezTo>
                                <a:pt x="106" y="240"/>
                                <a:pt x="127" y="252"/>
                                <a:pt x="150" y="263"/>
                              </a:cubicBezTo>
                              <a:cubicBezTo>
                                <a:pt x="151" y="263"/>
                                <a:pt x="151" y="264"/>
                                <a:pt x="152" y="264"/>
                              </a:cubicBezTo>
                              <a:cubicBezTo>
                                <a:pt x="161" y="294"/>
                                <a:pt x="169" y="325"/>
                                <a:pt x="175" y="356"/>
                              </a:cubicBezTo>
                              <a:cubicBezTo>
                                <a:pt x="180" y="379"/>
                                <a:pt x="185" y="402"/>
                                <a:pt x="189" y="425"/>
                              </a:cubicBezTo>
                              <a:cubicBezTo>
                                <a:pt x="177" y="417"/>
                                <a:pt x="165" y="409"/>
                                <a:pt x="152" y="402"/>
                              </a:cubicBezTo>
                              <a:cubicBezTo>
                                <a:pt x="152" y="401"/>
                                <a:pt x="151" y="401"/>
                                <a:pt x="151" y="400"/>
                              </a:cubicBezTo>
                              <a:cubicBezTo>
                                <a:pt x="148" y="397"/>
                                <a:pt x="145" y="394"/>
                                <a:pt x="143" y="390"/>
                              </a:cubicBezTo>
                              <a:cubicBezTo>
                                <a:pt x="142" y="390"/>
                                <a:pt x="142" y="389"/>
                                <a:pt x="141" y="389"/>
                              </a:cubicBezTo>
                              <a:cubicBezTo>
                                <a:pt x="124" y="363"/>
                                <a:pt x="106" y="336"/>
                                <a:pt x="89" y="310"/>
                              </a:cubicBezTo>
                              <a:cubicBezTo>
                                <a:pt x="91" y="307"/>
                                <a:pt x="92" y="303"/>
                                <a:pt x="91" y="299"/>
                              </a:cubicBezTo>
                              <a:cubicBezTo>
                                <a:pt x="90" y="293"/>
                                <a:pt x="83" y="288"/>
                                <a:pt x="77" y="289"/>
                              </a:cubicBezTo>
                              <a:cubicBezTo>
                                <a:pt x="76" y="289"/>
                                <a:pt x="75" y="289"/>
                                <a:pt x="74" y="289"/>
                              </a:cubicBezTo>
                              <a:cubicBezTo>
                                <a:pt x="73" y="289"/>
                                <a:pt x="72" y="289"/>
                                <a:pt x="71" y="290"/>
                              </a:cubicBezTo>
                              <a:cubicBezTo>
                                <a:pt x="65" y="293"/>
                                <a:pt x="62" y="301"/>
                                <a:pt x="65" y="307"/>
                              </a:cubicBezTo>
                              <a:cubicBezTo>
                                <a:pt x="67" y="314"/>
                                <a:pt x="74" y="317"/>
                                <a:pt x="81" y="315"/>
                              </a:cubicBezTo>
                              <a:cubicBezTo>
                                <a:pt x="98" y="340"/>
                                <a:pt x="115" y="366"/>
                                <a:pt x="132" y="391"/>
                              </a:cubicBezTo>
                              <a:cubicBezTo>
                                <a:pt x="114" y="381"/>
                                <a:pt x="96" y="373"/>
                                <a:pt x="78" y="365"/>
                              </a:cubicBezTo>
                              <a:cubicBezTo>
                                <a:pt x="78" y="363"/>
                                <a:pt x="78" y="362"/>
                                <a:pt x="77" y="361"/>
                              </a:cubicBezTo>
                              <a:cubicBezTo>
                                <a:pt x="75" y="352"/>
                                <a:pt x="65" y="347"/>
                                <a:pt x="57" y="351"/>
                              </a:cubicBezTo>
                              <a:cubicBezTo>
                                <a:pt x="55" y="352"/>
                                <a:pt x="53" y="353"/>
                                <a:pt x="52" y="355"/>
                              </a:cubicBezTo>
                              <a:cubicBezTo>
                                <a:pt x="47" y="358"/>
                                <a:pt x="43" y="364"/>
                                <a:pt x="45" y="370"/>
                              </a:cubicBezTo>
                              <a:cubicBezTo>
                                <a:pt x="47" y="380"/>
                                <a:pt x="57" y="384"/>
                                <a:pt x="66" y="382"/>
                              </a:cubicBezTo>
                              <a:cubicBezTo>
                                <a:pt x="70" y="381"/>
                                <a:pt x="74" y="378"/>
                                <a:pt x="76" y="374"/>
                              </a:cubicBezTo>
                              <a:cubicBezTo>
                                <a:pt x="116" y="391"/>
                                <a:pt x="155" y="413"/>
                                <a:pt x="191" y="437"/>
                              </a:cubicBezTo>
                              <a:cubicBezTo>
                                <a:pt x="199" y="481"/>
                                <a:pt x="205" y="524"/>
                                <a:pt x="212" y="568"/>
                              </a:cubicBezTo>
                              <a:cubicBezTo>
                                <a:pt x="213" y="576"/>
                                <a:pt x="215" y="584"/>
                                <a:pt x="216" y="592"/>
                              </a:cubicBezTo>
                              <a:cubicBezTo>
                                <a:pt x="189" y="574"/>
                                <a:pt x="159" y="561"/>
                                <a:pt x="129" y="550"/>
                              </a:cubicBezTo>
                              <a:cubicBezTo>
                                <a:pt x="128" y="550"/>
                                <a:pt x="128" y="550"/>
                                <a:pt x="128" y="550"/>
                              </a:cubicBezTo>
                              <a:cubicBezTo>
                                <a:pt x="121" y="539"/>
                                <a:pt x="113" y="528"/>
                                <a:pt x="105" y="516"/>
                              </a:cubicBezTo>
                              <a:cubicBezTo>
                                <a:pt x="110" y="511"/>
                                <a:pt x="109" y="504"/>
                                <a:pt x="104" y="498"/>
                              </a:cubicBezTo>
                              <a:cubicBezTo>
                                <a:pt x="102" y="495"/>
                                <a:pt x="100" y="494"/>
                                <a:pt x="97" y="493"/>
                              </a:cubicBezTo>
                              <a:cubicBezTo>
                                <a:pt x="96" y="492"/>
                                <a:pt x="95" y="492"/>
                                <a:pt x="93" y="492"/>
                              </a:cubicBezTo>
                              <a:cubicBezTo>
                                <a:pt x="93" y="492"/>
                                <a:pt x="93" y="492"/>
                                <a:pt x="93" y="492"/>
                              </a:cubicBezTo>
                              <a:cubicBezTo>
                                <a:pt x="92" y="490"/>
                                <a:pt x="89" y="488"/>
                                <a:pt x="87" y="490"/>
                              </a:cubicBezTo>
                              <a:cubicBezTo>
                                <a:pt x="79" y="495"/>
                                <a:pt x="76" y="505"/>
                                <a:pt x="79" y="513"/>
                              </a:cubicBezTo>
                              <a:cubicBezTo>
                                <a:pt x="83" y="520"/>
                                <a:pt x="91" y="523"/>
                                <a:pt x="98" y="521"/>
                              </a:cubicBezTo>
                              <a:cubicBezTo>
                                <a:pt x="105" y="533"/>
                                <a:pt x="113" y="544"/>
                                <a:pt x="121" y="555"/>
                              </a:cubicBezTo>
                              <a:cubicBezTo>
                                <a:pt x="117" y="560"/>
                                <a:pt x="112" y="563"/>
                                <a:pt x="107" y="566"/>
                              </a:cubicBezTo>
                              <a:cubicBezTo>
                                <a:pt x="107" y="566"/>
                                <a:pt x="107" y="566"/>
                                <a:pt x="106" y="566"/>
                              </a:cubicBezTo>
                              <a:cubicBezTo>
                                <a:pt x="102" y="563"/>
                                <a:pt x="97" y="564"/>
                                <a:pt x="94" y="567"/>
                              </a:cubicBezTo>
                              <a:cubicBezTo>
                                <a:pt x="92" y="567"/>
                                <a:pt x="90" y="568"/>
                                <a:pt x="90" y="570"/>
                              </a:cubicBezTo>
                              <a:cubicBezTo>
                                <a:pt x="88" y="576"/>
                                <a:pt x="90" y="581"/>
                                <a:pt x="95" y="584"/>
                              </a:cubicBezTo>
                              <a:cubicBezTo>
                                <a:pt x="100" y="588"/>
                                <a:pt x="107" y="585"/>
                                <a:pt x="110" y="580"/>
                              </a:cubicBezTo>
                              <a:cubicBezTo>
                                <a:pt x="111" y="578"/>
                                <a:pt x="112" y="576"/>
                                <a:pt x="112" y="574"/>
                              </a:cubicBezTo>
                              <a:cubicBezTo>
                                <a:pt x="117" y="571"/>
                                <a:pt x="122" y="567"/>
                                <a:pt x="127" y="562"/>
                              </a:cubicBezTo>
                              <a:cubicBezTo>
                                <a:pt x="128" y="563"/>
                                <a:pt x="130" y="562"/>
                                <a:pt x="132" y="561"/>
                              </a:cubicBezTo>
                              <a:cubicBezTo>
                                <a:pt x="140" y="564"/>
                                <a:pt x="149" y="567"/>
                                <a:pt x="157" y="571"/>
                              </a:cubicBezTo>
                              <a:cubicBezTo>
                                <a:pt x="139" y="581"/>
                                <a:pt x="94" y="603"/>
                                <a:pt x="81" y="600"/>
                              </a:cubicBezTo>
                              <a:cubicBezTo>
                                <a:pt x="81" y="599"/>
                                <a:pt x="81" y="597"/>
                                <a:pt x="80" y="596"/>
                              </a:cubicBezTo>
                              <a:cubicBezTo>
                                <a:pt x="79" y="590"/>
                                <a:pt x="73" y="585"/>
                                <a:pt x="67" y="584"/>
                              </a:cubicBezTo>
                              <a:cubicBezTo>
                                <a:pt x="67" y="583"/>
                                <a:pt x="65" y="581"/>
                                <a:pt x="62" y="582"/>
                              </a:cubicBezTo>
                              <a:cubicBezTo>
                                <a:pt x="54" y="585"/>
                                <a:pt x="49" y="593"/>
                                <a:pt x="51" y="601"/>
                              </a:cubicBezTo>
                              <a:cubicBezTo>
                                <a:pt x="53" y="610"/>
                                <a:pt x="61" y="614"/>
                                <a:pt x="69" y="613"/>
                              </a:cubicBezTo>
                              <a:cubicBezTo>
                                <a:pt x="72" y="612"/>
                                <a:pt x="75" y="611"/>
                                <a:pt x="77" y="609"/>
                              </a:cubicBezTo>
                              <a:cubicBezTo>
                                <a:pt x="84" y="611"/>
                                <a:pt x="93" y="607"/>
                                <a:pt x="100" y="605"/>
                              </a:cubicBezTo>
                              <a:cubicBezTo>
                                <a:pt x="124" y="598"/>
                                <a:pt x="146" y="588"/>
                                <a:pt x="167" y="576"/>
                              </a:cubicBezTo>
                              <a:cubicBezTo>
                                <a:pt x="185" y="584"/>
                                <a:pt x="202" y="593"/>
                                <a:pt x="218" y="604"/>
                              </a:cubicBezTo>
                              <a:cubicBezTo>
                                <a:pt x="225" y="652"/>
                                <a:pt x="231" y="700"/>
                                <a:pt x="236" y="748"/>
                              </a:cubicBezTo>
                              <a:cubicBezTo>
                                <a:pt x="221" y="729"/>
                                <a:pt x="203" y="712"/>
                                <a:pt x="183" y="696"/>
                              </a:cubicBezTo>
                              <a:cubicBezTo>
                                <a:pt x="178" y="687"/>
                                <a:pt x="173" y="677"/>
                                <a:pt x="169" y="666"/>
                              </a:cubicBezTo>
                              <a:cubicBezTo>
                                <a:pt x="176" y="661"/>
                                <a:pt x="178" y="649"/>
                                <a:pt x="170" y="643"/>
                              </a:cubicBezTo>
                              <a:cubicBezTo>
                                <a:pt x="168" y="641"/>
                                <a:pt x="166" y="641"/>
                                <a:pt x="164" y="640"/>
                              </a:cubicBezTo>
                              <a:cubicBezTo>
                                <a:pt x="166" y="637"/>
                                <a:pt x="161" y="632"/>
                                <a:pt x="157" y="635"/>
                              </a:cubicBezTo>
                              <a:cubicBezTo>
                                <a:pt x="151" y="640"/>
                                <a:pt x="145" y="646"/>
                                <a:pt x="146" y="654"/>
                              </a:cubicBezTo>
                              <a:cubicBezTo>
                                <a:pt x="147" y="661"/>
                                <a:pt x="152" y="667"/>
                                <a:pt x="158" y="668"/>
                              </a:cubicBezTo>
                              <a:cubicBezTo>
                                <a:pt x="159" y="669"/>
                                <a:pt x="160" y="669"/>
                                <a:pt x="160" y="669"/>
                              </a:cubicBezTo>
                              <a:cubicBezTo>
                                <a:pt x="161" y="669"/>
                                <a:pt x="161" y="669"/>
                                <a:pt x="161" y="670"/>
                              </a:cubicBezTo>
                              <a:cubicBezTo>
                                <a:pt x="161" y="671"/>
                                <a:pt x="161" y="673"/>
                                <a:pt x="163" y="673"/>
                              </a:cubicBezTo>
                              <a:cubicBezTo>
                                <a:pt x="165" y="680"/>
                                <a:pt x="168" y="686"/>
                                <a:pt x="171" y="692"/>
                              </a:cubicBezTo>
                              <a:cubicBezTo>
                                <a:pt x="162" y="693"/>
                                <a:pt x="153" y="694"/>
                                <a:pt x="144" y="695"/>
                              </a:cubicBezTo>
                              <a:cubicBezTo>
                                <a:pt x="142" y="693"/>
                                <a:pt x="139" y="692"/>
                                <a:pt x="136" y="691"/>
                              </a:cubicBezTo>
                              <a:cubicBezTo>
                                <a:pt x="136" y="690"/>
                                <a:pt x="135" y="689"/>
                                <a:pt x="134" y="689"/>
                              </a:cubicBezTo>
                              <a:cubicBezTo>
                                <a:pt x="125" y="686"/>
                                <a:pt x="120" y="697"/>
                                <a:pt x="119" y="703"/>
                              </a:cubicBezTo>
                              <a:cubicBezTo>
                                <a:pt x="117" y="710"/>
                                <a:pt x="122" y="717"/>
                                <a:pt x="128" y="719"/>
                              </a:cubicBezTo>
                              <a:cubicBezTo>
                                <a:pt x="139" y="724"/>
                                <a:pt x="149" y="714"/>
                                <a:pt x="148" y="704"/>
                              </a:cubicBezTo>
                              <a:cubicBezTo>
                                <a:pt x="156" y="703"/>
                                <a:pt x="164" y="702"/>
                                <a:pt x="172" y="701"/>
                              </a:cubicBezTo>
                              <a:cubicBezTo>
                                <a:pt x="173" y="701"/>
                                <a:pt x="174" y="701"/>
                                <a:pt x="174" y="701"/>
                              </a:cubicBezTo>
                              <a:cubicBezTo>
                                <a:pt x="174" y="701"/>
                                <a:pt x="173" y="702"/>
                                <a:pt x="173" y="702"/>
                              </a:cubicBezTo>
                              <a:cubicBezTo>
                                <a:pt x="171" y="706"/>
                                <a:pt x="170" y="711"/>
                                <a:pt x="168" y="715"/>
                              </a:cubicBezTo>
                              <a:cubicBezTo>
                                <a:pt x="167" y="717"/>
                                <a:pt x="169" y="720"/>
                                <a:pt x="171" y="720"/>
                              </a:cubicBezTo>
                              <a:cubicBezTo>
                                <a:pt x="174" y="721"/>
                                <a:pt x="176" y="719"/>
                                <a:pt x="177" y="717"/>
                              </a:cubicBezTo>
                              <a:cubicBezTo>
                                <a:pt x="178" y="714"/>
                                <a:pt x="179" y="710"/>
                                <a:pt x="181" y="707"/>
                              </a:cubicBezTo>
                              <a:cubicBezTo>
                                <a:pt x="181" y="707"/>
                                <a:pt x="182" y="707"/>
                                <a:pt x="183" y="707"/>
                              </a:cubicBezTo>
                              <a:cubicBezTo>
                                <a:pt x="203" y="723"/>
                                <a:pt x="220" y="742"/>
                                <a:pt x="236" y="762"/>
                              </a:cubicBezTo>
                              <a:cubicBezTo>
                                <a:pt x="236" y="763"/>
                                <a:pt x="237" y="763"/>
                                <a:pt x="238" y="764"/>
                              </a:cubicBezTo>
                              <a:cubicBezTo>
                                <a:pt x="240" y="783"/>
                                <a:pt x="241" y="803"/>
                                <a:pt x="243" y="823"/>
                              </a:cubicBezTo>
                              <a:cubicBezTo>
                                <a:pt x="243" y="829"/>
                                <a:pt x="252" y="829"/>
                                <a:pt x="252" y="823"/>
                              </a:cubicBezTo>
                              <a:cubicBezTo>
                                <a:pt x="249" y="789"/>
                                <a:pt x="246" y="754"/>
                                <a:pt x="242" y="720"/>
                              </a:cubicBezTo>
                              <a:cubicBezTo>
                                <a:pt x="244" y="720"/>
                                <a:pt x="245" y="719"/>
                                <a:pt x="245" y="717"/>
                              </a:cubicBezTo>
                              <a:cubicBezTo>
                                <a:pt x="246" y="715"/>
                                <a:pt x="246" y="712"/>
                                <a:pt x="247" y="710"/>
                              </a:cubicBezTo>
                              <a:cubicBezTo>
                                <a:pt x="262" y="692"/>
                                <a:pt x="277" y="675"/>
                                <a:pt x="294" y="658"/>
                              </a:cubicBezTo>
                              <a:cubicBezTo>
                                <a:pt x="299" y="661"/>
                                <a:pt x="304" y="664"/>
                                <a:pt x="309" y="667"/>
                              </a:cubicBezTo>
                              <a:cubicBezTo>
                                <a:pt x="309" y="668"/>
                                <a:pt x="309" y="669"/>
                                <a:pt x="309" y="669"/>
                              </a:cubicBezTo>
                              <a:cubicBezTo>
                                <a:pt x="311" y="675"/>
                                <a:pt x="316" y="677"/>
                                <a:pt x="321" y="676"/>
                              </a:cubicBezTo>
                              <a:cubicBezTo>
                                <a:pt x="326" y="675"/>
                                <a:pt x="329" y="670"/>
                                <a:pt x="328" y="665"/>
                              </a:cubicBezTo>
                              <a:cubicBezTo>
                                <a:pt x="328" y="660"/>
                                <a:pt x="324" y="657"/>
                                <a:pt x="319" y="657"/>
                              </a:cubicBezTo>
                              <a:cubicBezTo>
                                <a:pt x="317" y="657"/>
                                <a:pt x="315" y="658"/>
                                <a:pt x="314" y="659"/>
                              </a:cubicBezTo>
                              <a:cubicBezTo>
                                <a:pt x="311" y="658"/>
                                <a:pt x="308" y="656"/>
                                <a:pt x="305" y="654"/>
                              </a:cubicBezTo>
                              <a:cubicBezTo>
                                <a:pt x="318" y="648"/>
                                <a:pt x="331" y="641"/>
                                <a:pt x="344" y="634"/>
                              </a:cubicBezTo>
                              <a:cubicBezTo>
                                <a:pt x="350" y="639"/>
                                <a:pt x="360" y="640"/>
                                <a:pt x="368" y="637"/>
                              </a:cubicBezTo>
                              <a:cubicBezTo>
                                <a:pt x="380" y="631"/>
                                <a:pt x="382" y="615"/>
                                <a:pt x="377" y="604"/>
                              </a:cubicBezTo>
                              <a:cubicBezTo>
                                <a:pt x="371" y="592"/>
                                <a:pt x="360" y="595"/>
                                <a:pt x="352" y="602"/>
                              </a:cubicBezTo>
                              <a:cubicBezTo>
                                <a:pt x="342" y="604"/>
                                <a:pt x="336" y="615"/>
                                <a:pt x="338" y="626"/>
                              </a:cubicBezTo>
                              <a:cubicBezTo>
                                <a:pt x="338" y="626"/>
                                <a:pt x="339" y="626"/>
                                <a:pt x="339" y="626"/>
                              </a:cubicBezTo>
                              <a:cubicBezTo>
                                <a:pt x="328" y="633"/>
                                <a:pt x="317" y="639"/>
                                <a:pt x="305" y="644"/>
                              </a:cubicBezTo>
                              <a:cubicBezTo>
                                <a:pt x="308" y="634"/>
                                <a:pt x="310" y="623"/>
                                <a:pt x="312" y="613"/>
                              </a:cubicBezTo>
                              <a:cubicBezTo>
                                <a:pt x="316" y="612"/>
                                <a:pt x="321" y="609"/>
                                <a:pt x="323" y="605"/>
                              </a:cubicBezTo>
                              <a:cubicBezTo>
                                <a:pt x="328" y="598"/>
                                <a:pt x="325" y="590"/>
                                <a:pt x="320" y="584"/>
                              </a:cubicBezTo>
                              <a:cubicBezTo>
                                <a:pt x="318" y="582"/>
                                <a:pt x="315" y="579"/>
                                <a:pt x="312" y="579"/>
                              </a:cubicBezTo>
                              <a:cubicBezTo>
                                <a:pt x="309" y="579"/>
                                <a:pt x="307" y="581"/>
                                <a:pt x="305" y="583"/>
                              </a:cubicBezTo>
                              <a:cubicBezTo>
                                <a:pt x="304" y="583"/>
                                <a:pt x="304" y="583"/>
                                <a:pt x="304" y="583"/>
                              </a:cubicBezTo>
                              <a:cubicBezTo>
                                <a:pt x="291" y="588"/>
                                <a:pt x="290" y="607"/>
                                <a:pt x="303" y="612"/>
                              </a:cubicBezTo>
                              <a:cubicBezTo>
                                <a:pt x="301" y="623"/>
                                <a:pt x="299" y="633"/>
                                <a:pt x="296" y="644"/>
                              </a:cubicBezTo>
                              <a:cubicBezTo>
                                <a:pt x="276" y="663"/>
                                <a:pt x="258" y="683"/>
                                <a:pt x="240" y="704"/>
                              </a:cubicBezTo>
                              <a:cubicBezTo>
                                <a:pt x="236" y="671"/>
                                <a:pt x="232" y="637"/>
                                <a:pt x="227" y="604"/>
                              </a:cubicBezTo>
                              <a:cubicBezTo>
                                <a:pt x="227" y="602"/>
                                <a:pt x="227" y="600"/>
                                <a:pt x="226" y="599"/>
                              </a:cubicBezTo>
                              <a:cubicBezTo>
                                <a:pt x="225" y="590"/>
                                <a:pt x="223" y="582"/>
                                <a:pt x="222" y="573"/>
                              </a:cubicBezTo>
                              <a:cubicBezTo>
                                <a:pt x="222" y="571"/>
                                <a:pt x="221" y="569"/>
                                <a:pt x="221" y="567"/>
                              </a:cubicBezTo>
                              <a:cubicBezTo>
                                <a:pt x="223" y="568"/>
                                <a:pt x="225" y="568"/>
                                <a:pt x="227" y="566"/>
                              </a:cubicBezTo>
                              <a:cubicBezTo>
                                <a:pt x="249" y="546"/>
                                <a:pt x="270" y="525"/>
                                <a:pt x="292" y="504"/>
                              </a:cubicBezTo>
                              <a:cubicBezTo>
                                <a:pt x="305" y="501"/>
                                <a:pt x="318" y="497"/>
                                <a:pt x="331" y="493"/>
                              </a:cubicBezTo>
                              <a:cubicBezTo>
                                <a:pt x="337" y="505"/>
                                <a:pt x="354" y="508"/>
                                <a:pt x="364" y="498"/>
                              </a:cubicBezTo>
                              <a:cubicBezTo>
                                <a:pt x="373" y="489"/>
                                <a:pt x="369" y="472"/>
                                <a:pt x="358" y="466"/>
                              </a:cubicBezTo>
                              <a:cubicBezTo>
                                <a:pt x="356" y="465"/>
                                <a:pt x="354" y="465"/>
                                <a:pt x="352" y="465"/>
                              </a:cubicBezTo>
                              <a:cubicBezTo>
                                <a:pt x="352" y="464"/>
                                <a:pt x="352" y="464"/>
                                <a:pt x="351" y="464"/>
                              </a:cubicBezTo>
                              <a:cubicBezTo>
                                <a:pt x="340" y="463"/>
                                <a:pt x="329" y="474"/>
                                <a:pt x="329" y="485"/>
                              </a:cubicBezTo>
                              <a:cubicBezTo>
                                <a:pt x="319" y="488"/>
                                <a:pt x="309" y="490"/>
                                <a:pt x="298" y="493"/>
                              </a:cubicBezTo>
                              <a:cubicBezTo>
                                <a:pt x="301" y="484"/>
                                <a:pt x="304" y="474"/>
                                <a:pt x="306" y="464"/>
                              </a:cubicBezTo>
                              <a:cubicBezTo>
                                <a:pt x="309" y="463"/>
                                <a:pt x="313" y="462"/>
                                <a:pt x="316" y="459"/>
                              </a:cubicBezTo>
                              <a:cubicBezTo>
                                <a:pt x="322" y="451"/>
                                <a:pt x="319" y="438"/>
                                <a:pt x="309" y="434"/>
                              </a:cubicBezTo>
                              <a:cubicBezTo>
                                <a:pt x="302" y="432"/>
                                <a:pt x="293" y="436"/>
                                <a:pt x="291" y="443"/>
                              </a:cubicBezTo>
                              <a:cubicBezTo>
                                <a:pt x="289" y="447"/>
                                <a:pt x="288" y="452"/>
                                <a:pt x="290" y="456"/>
                              </a:cubicBezTo>
                              <a:cubicBezTo>
                                <a:pt x="292" y="459"/>
                                <a:pt x="294" y="462"/>
                                <a:pt x="297" y="463"/>
                              </a:cubicBezTo>
                              <a:cubicBezTo>
                                <a:pt x="295" y="474"/>
                                <a:pt x="292" y="485"/>
                                <a:pt x="288" y="496"/>
                              </a:cubicBezTo>
                              <a:cubicBezTo>
                                <a:pt x="288" y="496"/>
                                <a:pt x="288" y="496"/>
                                <a:pt x="288" y="496"/>
                              </a:cubicBezTo>
                              <a:cubicBezTo>
                                <a:pt x="288" y="497"/>
                                <a:pt x="287" y="497"/>
                                <a:pt x="287" y="497"/>
                              </a:cubicBezTo>
                              <a:cubicBezTo>
                                <a:pt x="287" y="497"/>
                                <a:pt x="286" y="497"/>
                                <a:pt x="286" y="498"/>
                              </a:cubicBezTo>
                              <a:cubicBezTo>
                                <a:pt x="264" y="519"/>
                                <a:pt x="242" y="539"/>
                                <a:pt x="220" y="560"/>
                              </a:cubicBezTo>
                              <a:cubicBezTo>
                                <a:pt x="220" y="560"/>
                                <a:pt x="220" y="560"/>
                                <a:pt x="220" y="560"/>
                              </a:cubicBezTo>
                              <a:cubicBezTo>
                                <a:pt x="217" y="543"/>
                                <a:pt x="215" y="526"/>
                                <a:pt x="212" y="508"/>
                              </a:cubicBezTo>
                              <a:cubicBezTo>
                                <a:pt x="213" y="508"/>
                                <a:pt x="214" y="507"/>
                                <a:pt x="215" y="505"/>
                              </a:cubicBezTo>
                              <a:cubicBezTo>
                                <a:pt x="216" y="503"/>
                                <a:pt x="217" y="501"/>
                                <a:pt x="217" y="498"/>
                              </a:cubicBezTo>
                              <a:cubicBezTo>
                                <a:pt x="218" y="498"/>
                                <a:pt x="218" y="498"/>
                                <a:pt x="218" y="498"/>
                              </a:cubicBezTo>
                              <a:cubicBezTo>
                                <a:pt x="240" y="458"/>
                                <a:pt x="266" y="422"/>
                                <a:pt x="297" y="389"/>
                              </a:cubicBezTo>
                              <a:cubicBezTo>
                                <a:pt x="297" y="389"/>
                                <a:pt x="297" y="389"/>
                                <a:pt x="297" y="389"/>
                              </a:cubicBezTo>
                              <a:cubicBezTo>
                                <a:pt x="326" y="379"/>
                                <a:pt x="351" y="365"/>
                                <a:pt x="374" y="345"/>
                              </a:cubicBezTo>
                              <a:cubicBezTo>
                                <a:pt x="375" y="346"/>
                                <a:pt x="376" y="347"/>
                                <a:pt x="377" y="348"/>
                              </a:cubicBezTo>
                              <a:cubicBezTo>
                                <a:pt x="378" y="348"/>
                                <a:pt x="378" y="348"/>
                                <a:pt x="379" y="348"/>
                              </a:cubicBezTo>
                              <a:cubicBezTo>
                                <a:pt x="381" y="350"/>
                                <a:pt x="385" y="351"/>
                                <a:pt x="388" y="349"/>
                              </a:cubicBezTo>
                              <a:cubicBezTo>
                                <a:pt x="388" y="349"/>
                                <a:pt x="388" y="348"/>
                                <a:pt x="389" y="348"/>
                              </a:cubicBezTo>
                              <a:cubicBezTo>
                                <a:pt x="399" y="348"/>
                                <a:pt x="409" y="340"/>
                                <a:pt x="410" y="328"/>
                              </a:cubicBezTo>
                              <a:cubicBezTo>
                                <a:pt x="412" y="309"/>
                                <a:pt x="392" y="301"/>
                                <a:pt x="377" y="307"/>
                              </a:cubicBezTo>
                              <a:close/>
                              <a:moveTo>
                                <a:pt x="301" y="210"/>
                              </a:moveTo>
                              <a:cubicBezTo>
                                <a:pt x="301" y="209"/>
                                <a:pt x="301" y="209"/>
                                <a:pt x="301" y="209"/>
                              </a:cubicBezTo>
                              <a:cubicBezTo>
                                <a:pt x="302" y="208"/>
                                <a:pt x="303" y="209"/>
                                <a:pt x="301" y="210"/>
                              </a:cubicBezTo>
                              <a:close/>
                              <a:moveTo>
                                <a:pt x="362" y="618"/>
                              </a:moveTo>
                              <a:cubicBezTo>
                                <a:pt x="362" y="618"/>
                                <a:pt x="362" y="618"/>
                                <a:pt x="362" y="618"/>
                              </a:cubicBezTo>
                              <a:cubicBezTo>
                                <a:pt x="362" y="618"/>
                                <a:pt x="362" y="619"/>
                                <a:pt x="362" y="619"/>
                              </a:cubicBezTo>
                              <a:cubicBezTo>
                                <a:pt x="362" y="619"/>
                                <a:pt x="362" y="618"/>
                                <a:pt x="362" y="618"/>
                              </a:cubicBezTo>
                              <a:close/>
                              <a:moveTo>
                                <a:pt x="296" y="338"/>
                              </a:moveTo>
                              <a:cubicBezTo>
                                <a:pt x="296" y="338"/>
                                <a:pt x="296" y="338"/>
                                <a:pt x="296" y="338"/>
                              </a:cubicBezTo>
                              <a:cubicBezTo>
                                <a:pt x="296" y="339"/>
                                <a:pt x="296" y="339"/>
                                <a:pt x="296" y="339"/>
                              </a:cubicBezTo>
                              <a:cubicBezTo>
                                <a:pt x="296" y="339"/>
                                <a:pt x="296" y="338"/>
                                <a:pt x="296" y="3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20000</wp14:pctHeight>
              </wp14:sizeRelV>
            </wp:anchor>
          </w:drawing>
        </mc:Choice>
        <mc:Fallback>
          <w:pict>
            <v:group w14:anchorId="23C06A5B" id="Group 4257" o:spid="_x0000_s1026" style="position:absolute;margin-left:0;margin-top:0;width:612.5pt;height:157.6pt;z-index:251659264;mso-width-percent:1000;mso-height-percent:200;mso-position-horizontal:center;mso-position-horizontal-relative:page;mso-position-vertical:bottom;mso-position-vertical-relative:page;mso-width-percent:1000;mso-height-percent:200" coordsize="77787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">
              <v:shape id="Freeform 944" o:spid="_x0000_s1027" style="position:absolute;left:24828;top:13573;width:6287;height:6429;visibility:visible;mso-wrap-style:square;v-text-anchor:top" coordsize="28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" path="m267,138v13,-35,7,-85,-37,-93c222,22,179,12,151,25,145,,113,12,98,23v-4,4,-8,8,-11,13c86,36,86,36,85,36,47,39,,90,25,123,5,146,11,177,24,203v6,12,16,20,29,24c56,227,59,228,61,227v1,13,13,22,25,25c94,253,102,251,109,247v34,40,103,12,117,-33c237,210,247,201,254,191v7,-12,15,-34,11,-51c266,140,266,139,267,138xm232,115v5,-1,11,-1,16,-2c248,113,248,114,248,115v-1,-1,-3,-1,-4,-1c240,113,238,119,242,120v2,,4,1,6,1c248,123,248,125,248,127v-4,-2,-8,-3,-12,-3c232,123,231,129,235,130v4,,8,1,13,3c244,158,230,182,207,183v,-5,-3,-10,-8,-14c201,165,202,162,203,158v4,3,9,6,13,9c220,168,223,163,219,161v-5,-2,-9,-5,-13,-9c206,152,206,152,205,152v1,-1,1,-2,1,-3c210,150,215,151,219,152v4,1,5,-5,2,-6c216,145,212,144,208,143v,-2,,-3,,-5c209,138,209,138,209,138v3,,6,,10,c223,138,223,132,219,132v-3,,-6,,-10,c211,123,211,114,209,106v7,-1,14,-3,20,-5c233,99,231,93,228,95v-7,2,-14,4,-20,6c212,97,216,94,220,91v3,-2,,-7,-3,-5c212,89,208,93,203,96v,,,,,c204,95,205,94,205,92v-1,-5,-2,-11,-4,-16c202,76,202,76,203,76v26,-7,40,9,44,31c242,108,237,108,232,109v-4,,-4,6,,6xm112,203v-3,4,-6,8,-8,12c94,207,86,195,79,185v11,-1,22,-10,30,-17c110,169,111,170,112,171v4,3,8,5,13,5c124,182,123,187,121,192v,4,5,6,6,2c128,188,130,182,131,177v1,,1,,2,c134,188,138,210,151,210v18,,35,-19,44,-33c195,177,195,177,195,177v17,23,-45,46,-55,49c136,227,132,227,129,227v,,,,,-1c129,226,128,226,128,225v1,-6,2,-13,3,-20c131,202,125,202,125,205v-1,6,-2,12,-2,18c122,223,122,223,121,224v,,,1,-1,1c116,224,112,222,108,219v3,-4,6,-9,9,-13c119,203,114,200,112,203xm62,169c55,162,52,151,49,142v,-2,-1,-4,-1,-6c55,136,62,136,68,135v4,-1,3,-7,-1,-6c60,130,54,130,48,130v,-3,,-5,,-7c51,123,53,123,55,123v4,-1,7,-2,10,-3c68,118,65,113,62,114v-2,1,-5,2,-7,3c54,117,52,117,51,117v,,,,-1,c50,117,50,117,50,116v2,-4,4,-8,6,-12c57,103,63,94,69,88v3,4,5,9,6,14c76,106,82,104,81,100,79,95,77,89,74,84v4,-2,7,-3,10,c86,89,87,94,88,99v2,4,7,3,6,-1c93,95,93,92,92,89v3,5,8,9,12,12c98,106,93,111,91,118v-3,10,-1,21,4,31c91,151,88,154,84,156v-3,2,,8,3,5c91,159,94,157,98,154v1,3,3,5,4,7c91,172,77,182,62,169xm152,49v29,-3,40,20,43,43c192,92,189,92,184,93v-1,-3,-2,-5,-5,-8c172,79,161,79,152,81v,-3,1,-6,1,-9c153,71,152,69,150,69v-2,,-3,2,-3,3c147,75,146,79,146,82v,,,,,c145,83,143,84,142,85v-1,-6,-3,-13,-4,-19c137,64,134,63,133,65v-1,,-1,1,-2,2c129,69,131,72,133,72v1,5,3,11,4,16c136,88,136,88,135,88v,,,-1,-1,-1c131,84,128,80,126,76v-2,-3,-7,,-5,3c123,83,126,87,129,90v-6,1,-12,4,-17,6c112,96,111,96,111,95,78,71,135,51,152,49xm195,60v1,1,1,1,2,1c196,61,196,61,196,61v-1,,-1,,-1,-1xm190,168v-4,8,-10,15,-17,21c169,193,165,196,160,198v-15,9,-18,-14,-19,-23c148,174,155,170,160,166v1,-1,2,-3,4,-4c164,165,165,169,166,172v1,3,7,2,6,-2c171,166,170,163,169,159v,-1,-1,-1,-1,-1c168,157,168,157,168,157v,,,,,c170,160,172,162,174,164v3,3,7,-1,4,-4c176,158,174,155,172,153v,,,,-1,-1c172,150,174,148,175,146v3,2,7,3,10,2c189,148,189,142,185,142v-3,1,-6,,-8,-1c179,133,180,124,179,115v3,-4,6,-9,6,-13c192,100,196,102,198,105v-2,1,-4,2,-7,3c187,108,187,114,191,114v3,-1,7,-2,10,-3c204,121,201,137,200,141v-2,10,-6,18,-10,27xm110,156v-8,-11,-15,-26,-9,-39c108,105,124,100,137,97v-1,5,-1,9,-2,13c135,111,135,112,136,113v-2,1,-5,3,-7,4c129,117,129,117,128,117v-1,-1,-2,-2,-3,-2c124,114,123,113,122,113v,-1,,-1,-1,-1c121,111,120,111,119,111v-2,,-3,2,-3,4c117,117,120,118,121,119v2,1,3,2,4,3c125,122,125,122,125,122v-4,6,-2,12,2,16c123,142,120,145,116,149v-3,3,1,7,4,4c123,150,126,147,129,144v-2,4,-3,7,-5,11c122,158,127,161,129,158v2,-4,4,-8,7,-12c136,150,136,154,136,159v,4,6,4,6,c142,154,142,149,142,145v4,1,9,,12,-3c156,139,158,136,158,132v1,,1,,1,c162,130,167,127,171,123v,10,-3,19,-9,27c151,168,124,174,110,156xm148,94v1,-8,19,-5,24,-3c185,98,170,113,160,120v,-4,,-8,1,-11c161,108,160,107,160,106v1,-3,3,-6,4,-9c165,94,160,91,159,94v-1,2,-2,5,-4,7c154,100,153,100,151,101v-2,2,-4,3,-6,5c146,102,147,98,148,94xm138,123v,,-1,,-1,c137,123,137,123,138,122v,1,,1,,1xm138,134v-2,-1,-5,-2,-6,-4c131,129,132,128,133,127v1,1,3,3,5,4c139,132,141,132,142,131v,,,,,c144,133,149,130,147,127v-2,-3,-3,-5,-5,-8c145,117,148,115,151,112v,6,-1,11,-1,16c149,130,149,136,146,136v-3,,-6,-1,-8,-2xm121,112v,,,,,xm153,231v4,-2,10,-4,17,-7c170,226,172,228,174,230v3,2,6,-3,3,-5c176,224,175,223,176,222v,-1,,-1,,-2c182,217,188,213,193,208v,1,,1,,1c194,225,177,236,162,237v-8,1,-15,,-22,-3c144,233,148,232,153,231xm218,65v-5,,-11,,-17,2c200,67,199,67,199,68v,-1,,-1,-1,-2c204,64,210,60,216,57v3,-2,,-8,-3,-5c208,54,204,57,199,59v4,-3,8,-7,12,-11c214,45,209,41,207,43v-4,4,-9,9,-13,13c194,56,193,57,193,58v-1,-2,-3,-4,-5,-6c189,52,189,51,190,51v,-2,1,-5,2,-7c193,40,187,39,186,43v-1,2,-1,4,-2,6c171,41,157,39,143,42v21,-28,96,-12,75,23xm99,35v2,-3,7,-7,13,-10c112,29,113,33,113,37v1,4,7,3,6,-1c118,31,118,27,118,22v3,-1,5,-1,7,-2c125,21,125,22,125,24v,2,,5,-1,8c124,36,130,36,130,32v1,-3,1,-6,1,-8c131,22,131,21,131,19v6,,11,3,12,10c138,33,133,38,131,44,117,49,100,57,92,69,86,58,90,44,99,35xm82,45v-2,7,-3,14,-1,20c76,64,72,62,67,60v-4,-1,-5,5,-1,6c71,68,77,71,83,73v,,,,,c77,72,70,75,65,80v,-1,-1,-1,-1,-1c63,76,61,73,60,71v-2,-3,-7,,-5,3c56,77,58,79,59,82v1,,1,1,2,1c49,94,41,109,39,125,4,98,49,49,82,45xm38,208c19,189,14,151,31,130v2,2,5,4,8,6c39,136,39,136,39,137v1,14,8,29,18,39c53,177,50,178,46,180v-4,1,-2,7,2,6c52,184,57,182,62,181v,,,,1,-1c63,181,64,181,65,182v,,,,,c61,186,57,189,53,193v-3,3,1,7,4,4c61,194,65,190,69,186v5,7,10,15,15,21c81,208,78,209,75,212v-13,9,-25,7,-37,-4xm70,225v7,-4,13,-9,21,-11c98,222,106,228,115,231v-5,5,-11,9,-19,11c84,246,71,237,70,225xm117,242v2,-2,5,-5,7,-7c124,235,124,235,125,235v13,11,31,14,49,9c188,240,200,228,202,213v5,2,9,3,14,3c201,252,145,273,117,242xm248,182v-4,11,-14,20,-25,23c222,205,221,205,220,206v-6,1,-12,,-18,-3c202,203,202,202,202,202v-1,-1,-1,-1,-1,-2c203,198,205,195,206,192v5,4,9,8,14,12c223,206,227,202,224,200v-3,-3,-7,-6,-10,-9c219,190,223,188,228,186v1,1,2,2,4,3c233,190,235,189,236,188v1,-2,,-3,-1,-4c234,183,233,183,233,182v11,-9,19,-25,23,-42c260,152,252,173,248,182xm257,128v1,-6,,-12,,-18c257,109,257,107,256,106,254,92,248,80,238,73v3,-1,7,-1,11,-1c252,71,252,65,249,66v-4,,-7,,-11,1c239,66,240,65,240,64v2,-5,-6,-6,-6,-1c233,64,232,64,231,64v-1,1,-2,2,-3,2c230,62,231,58,231,55v34,8,38,46,29,76c259,130,258,129,257,128xe" fillcolor="black [3213]" stroked="f">
                <v:path arrowok="t" o:connecttype="custom" o:connectlocs="190840,80647;244724,553330;556804,253143;529862,277785;484959,374114;496184,327070;469242,295707;487204,192657;554559,239702;244724,376354;298609,396516;289628,506286;269421,504045;107769,304667;145937,268824;125730,232981;197576,221780;188595,349472;437810,206099;330041,161295;294118,150094;271667,176976;442300,136652;316570,392035;377190,353952;383926,340511;415358,228501;426584,376354;289628,262104;260441,257623;269421,342751;318815,356192;363719,336030;359229,237461;332286,210579;296364,291226;318815,266584;271667,250903;395151,492844;489449,145613;446791,132172;426584,114250;222273,78407;280647,53765;294118,98569;148182,147853;123485,165775;69601,291226;139201,405477;154917,416678;258196,517487;390661,546609;493939,461482;502920,448040;523127,407717;534353,163535;518636,143373" o:connectangles="0,0,0,0,0,0,0,0,0,0,0,0,0,0,0,0,0,0,0,0,0,0,0,0,0,0,0,0,0,0,0,0,0,0,0,0,0,0,0,0,0,0,0,0,0,0,0,0,0,0,0,0,0,0,0,0,0"/>
                <o:lock v:ext="edit" verticies="t"/>
              </v:shape>
              <v:shape id="Freeform 946" o:spid="_x0000_s1028" style="position:absolute;left:8080;top:2079;width:6699;height:17923;visibility:visible;mso-wrap-style:square;v-text-anchor:top" coordsize="298,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" path="m288,209v,,,,,c277,208,264,227,260,235v-5,14,-3,28,6,38c254,301,240,327,224,352v1,-12,-1,-24,-14,-26c210,325,209,325,208,325v,,,,,c207,325,207,325,207,325v,,,1,,1c207,326,207,326,206,326v,,,,,c205,326,205,327,204,329v-3,15,-6,32,7,44c192,400,171,426,149,450v,-3,1,-6,2,-9c153,433,155,425,157,417v1,,2,-1,1,-3c158,413,158,413,158,412v10,-39,19,-78,27,-117c185,295,185,295,186,295v6,-11,12,-22,18,-33c218,274,239,272,251,256v1,-1,1,-2,,-3c253,251,254,248,251,246v-12,-6,-24,-7,-36,-3c227,221,240,200,252,178v1,,1,,2,c258,180,265,179,269,179v10,-2,18,-9,24,-17c296,161,298,159,296,156v-4,-9,-13,-11,-22,-10c271,147,267,148,265,151v-2,-10,-7,-18,-17,-23c247,127,245,127,244,128v-1,,-2,,-3,2c237,139,234,149,235,159v2,6,5,11,10,14c227,204,209,236,191,267,204,205,215,143,226,80,251,62,254,35,251,5,251,,243,,242,4v-1,-1,-2,-1,-4,c226,9,218,18,213,31v-5,14,1,29,4,43c217,75,217,75,218,75,200,178,181,281,156,382v-4,-76,-3,-152,5,-229c166,156,174,154,179,150v12,-8,16,-22,18,-35c200,112,198,107,195,107v-2,-1,-3,-1,-5,c183,109,177,112,172,117v4,-7,7,-13,11,-20c184,97,184,97,184,97v22,-3,16,-34,21,-50c207,41,198,39,197,44v,1,-1,1,-1,1c179,54,161,74,174,94v1,,1,,1,c171,101,167,108,163,115,164,97,160,74,143,68v-4,-1,-6,3,-5,6c137,75,137,75,137,76v-5,14,-5,28,,42c140,125,146,134,154,133v-4,31,-6,61,-8,92c142,211,134,198,120,191v-1,-1,-2,-1,-3,-1c115,190,112,191,112,194v-2,16,3,31,12,44c128,244,137,257,145,260v-1,50,,101,4,151c146,423,144,434,140,446,118,529,95,617,98,703,84,666,74,627,70,587v9,,18,-8,23,-15c102,560,106,545,104,530v,,,,,c104,527,102,525,99,526v-2,,-3,1,-3,2c84,537,75,548,68,561v-1,-21,,-41,1,-62c69,498,69,497,69,497,82,458,93,418,101,378v27,-2,31,-41,31,-64c135,312,133,306,128,307v-16,4,-24,20,-29,37c95,336,90,329,82,324v,-1,-1,-2,-2,-2c80,322,80,322,80,322v-5,-3,-9,3,-6,7c68,347,75,367,92,377v,1,,1,,1c84,414,74,450,63,486,51,469,44,450,40,430v5,-2,11,-8,14,-11c61,410,65,398,64,387v-1,-5,-7,-6,-9,-2c55,385,55,385,55,385v-8,2,-13,7,-18,12c38,390,39,382,40,374,64,360,54,330,50,307v-1,-3,-3,-4,-6,-3c43,304,41,304,39,305,20,322,3,354,30,373v1,,1,,1,c30,380,29,388,29,395v-4,-5,-8,-9,-15,-11c13,384,12,384,11,384v-2,-1,-5,,-5,3c,405,12,425,30,429v,1,1,1,1,2c35,456,45,478,61,498v,,,,,c61,498,60,499,60,499v-2,28,-2,56,1,84c61,583,61,583,61,583v-1,1,,2,,3c66,635,78,682,98,727v,1,1,2,2,2c102,751,106,772,112,793v1,6,10,3,8,-2c107,745,104,699,108,653v,-1,1,-1,2,-2c124,630,138,609,151,587v4,11,19,10,29,8c197,593,212,581,221,568v2,-3,1,-5,-1,-6c220,561,219,560,218,560v-10,-5,-20,-1,-30,1c179,563,169,566,160,571v17,-29,32,-59,47,-89c235,484,255,450,264,427v,-1,,-1,,-2c264,422,262,420,259,421v-19,5,-35,16,-46,31c213,440,211,429,202,419v-2,-3,-6,-1,-7,1c195,421,195,421,195,422v-9,17,-12,42,3,57c172,533,143,586,109,636v6,-57,21,-114,35,-169c145,467,145,466,146,466v34,-35,64,-74,89,-115c247,362,265,353,276,342v1,-1,1,-3,1,-4c279,337,280,334,277,332v-9,-8,-20,-6,-30,-1c256,314,265,296,274,278v9,,14,-12,17,-19c296,243,298,228,296,211v-1,-4,-5,-4,-8,-2xm243,252v-9,11,-23,11,-32,3c220,249,232,248,243,252xm273,156v4,-2,9,-2,13,1c283,161,279,165,274,167v-1,1,-8,3,-12,4c262,170,262,170,262,170v2,-6,6,-11,11,-14xm247,138v9,7,12,18,6,28c252,165,251,165,250,166v-9,-6,-6,-19,-3,-28xm243,11v,,,,,c244,33,242,54,225,69v-2,-8,-5,-17,-5,-26c220,29,231,17,243,11xm187,118v-1,5,-2,10,-5,15c181,135,171,147,166,146v,,,,,c168,133,176,123,187,118xm195,56v-1,13,-1,31,-14,32c174,75,184,63,195,56xm142,100v,-7,1,-14,3,-20c155,88,155,112,154,124v-7,3,-11,-21,-12,-24xm129,230v-5,-9,-8,-18,-8,-28c134,212,140,229,142,246v,-1,-1,-1,-1,-2c137,240,133,235,129,230xm96,539v-1,6,-2,12,-4,18c89,563,80,578,71,578v4,-15,13,-28,25,-39xm123,319v,18,-3,45,-20,50c105,353,110,328,123,319xm81,334v10,9,14,21,12,34c83,360,79,347,81,334xm55,394v-1,4,-2,8,-3,12c50,409,45,418,39,421v,-1,,-1,,-1c39,409,45,399,55,394xm42,315v4,17,10,40,-6,51c36,366,35,365,35,365,15,351,29,328,42,315xm13,393v10,5,14,16,15,26c18,415,12,404,13,393xm211,567v-6,7,-13,12,-21,16c184,586,161,593,158,583v,,,,,-1c166,578,174,574,183,572v7,-3,20,-7,28,-5xm252,433v-8,17,-22,39,-41,40c219,455,234,441,252,433xm200,431v6,12,4,25,1,38c194,458,196,443,200,431xm213,361v-4,-8,-3,-17,-1,-25c218,340,215,352,213,361xm268,337v-6,6,-18,15,-26,8c249,340,261,333,268,337xm286,244v-1,4,-7,26,-12,25c266,261,265,251,268,241v1,-5,10,-19,17,-22c285,219,286,220,287,220v1,8,,16,-1,24xe" filled="f" stroked="f">
                <v:path arrowok="t" o:connecttype="custom" o:connectlocs="597987,612384;467599,729028;463103,731271;339459,989235;415893,661733;564266,567520;571010,399283;615971,327502;541785,291611;508064,179453;478839,69538;361939,343204;427133,240019;460854,105429;393412,210857;307986,170480;269768,428444;325970,583223;157365,1316737;222559,1179904;155117,1114852;222559,771648;166357,738001;89923,964561;123644,863618;98915,681922;65194,886050;67442,962317;134884,1119339;220311,1630780;242792,1464786;496824,1274117;359691,1280847;582250,944372;438374,946615;328218,1045314;622716,744730;665429,473308;546281,565277;588994,383581;568762,372365;546281,24675;420389,264693;420389,264693;319226,224316;290001,515928;290001,515928;215815,1209065;182094,749217;116900,910725;94419,706597;29225,881563;427133,1307765;474343,1271874;449614,966804;476591,753703;602483,755946;640700,491253" o:connectangles="0,0,0,0,0,0,0,0,0,0,0,0,0,0,0,0,0,0,0,0,0,0,0,0,0,0,0,0,0,0,0,0,0,0,0,0,0,0,0,0,0,0,0,0,0,0,0,0,0,0,0,0,0,0,0,0,0,0"/>
                <o:lock v:ext="edit" verticies="t"/>
              </v:shape>
              <v:shape id="Freeform 947" o:spid="_x0000_s1029" style="position:absolute;left:43068;top:15319;width:5461;height:4683;visibility:visible;mso-wrap-style:square;v-text-anchor:top" coordsize="24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" path="m153,58c112,26,61,6,10,1,7,,5,3,4,5,2,5,,7,1,10,11,127,127,182,230,203v,,,,1,c231,203,231,204,232,204v1,2,2,3,4,2c236,206,236,206,236,206v3,3,7,-2,4,-4c240,202,240,202,240,201v,,-1,-1,-1,-2c223,174,217,145,205,119,194,94,174,75,153,58xm218,191v-15,-3,-30,-7,-44,-12c185,180,196,181,208,183v3,2,6,5,10,8xm222,187v-2,-2,-4,-3,-6,-5c216,181,216,181,216,180v,,,-1,,-2c215,174,214,169,214,165v2,7,5,15,8,22xm153,171v-1,,-1,,-2,c146,168,140,166,135,164v19,,38,2,56,5c192,170,193,171,194,172v,,,,,c195,173,196,174,197,174v1,,1,1,2,2c184,174,168,172,153,171xm17,45v15,1,29,4,42,12c59,57,59,57,60,57v,,,,,1c61,58,61,59,62,59v4,3,8,7,12,10c57,65,40,63,23,61,21,56,19,51,17,45xm13,32v7,-1,13,-1,20,1c37,37,41,41,46,44,36,41,26,39,15,39,14,37,14,34,13,32xm48,17v,9,2,18,5,26c49,40,46,37,42,33,40,27,38,21,37,14v3,1,7,2,11,3xm72,24v,1,,1,,2c76,40,79,55,83,69,77,64,70,58,64,53,58,42,55,31,54,18v6,2,12,4,18,6xm103,38v-1,,-1,1,-1,3c107,60,112,79,117,98,108,91,99,83,91,76v,,,,,c87,59,83,43,79,27v8,3,16,7,24,11xm129,53v,,,1,,1c135,77,140,100,145,122v-7,-6,-14,-11,-20,-17c119,83,114,62,108,40v7,4,15,8,21,13xm84,78v9,8,18,16,28,24c88,95,63,90,38,88v,,,,,c33,81,29,74,26,67v19,2,39,6,58,11xm120,111v1,1,2,1,3,1c128,116,133,120,138,124v-24,-5,-49,-7,-73,-6c65,118,65,118,65,118,56,111,49,103,43,94v26,3,52,8,77,17xm147,132v,,,,1,c152,136,156,139,160,142v-23,-5,-47,-6,-70,-4c83,134,77,129,71,124v26,,51,2,76,8xm170,151v4,4,8,7,12,10c163,158,144,157,124,158v,,,,-1,c115,154,106,149,98,144v24,-2,49,,72,7xm192,162v-5,-5,-11,-9,-16,-13c175,138,173,127,171,117v-2,-7,-3,-15,-5,-22c165,90,161,82,161,77v2,2,5,4,7,7c177,109,185,135,192,162xm156,72v-1,,-1,,-1,1c154,82,160,94,162,103v3,13,5,26,7,40c164,138,158,133,152,128,147,105,142,81,136,57v,,,,,c140,60,143,62,147,65v3,2,6,4,9,7xm30,13v1,4,2,8,4,13c28,21,22,16,17,11v4,,8,1,13,2xm10,13v5,4,10,8,14,13c20,25,16,25,12,26,11,22,11,17,10,13xm202,134v1,2,2,5,3,7c204,142,204,142,204,144v2,10,4,21,5,32c206,174,203,171,200,168v,,,,,c200,167,200,165,199,165,193,141,186,118,178,95v10,12,18,25,24,39xe" filled="f" stroked="f">
                <v:path arrowok="t" o:connecttype="custom" o:connectlocs="8989,11204;519132,454869;530369,461591;537111,445906;489917,427980;489917,427980;485422,403332;498906,419017;303389,367480;435981,385406;343841,383165;134840,127722;166302,154611;29215,71703;33710,87389;119108,96351;107872,38092;186528,154611;161807,53778;262937,219592;177539,60500;289905,121000;242711,89629;251700,228555;58430,150129;276421,250962;146076,264406;330357,295777;202259,309221;382045,338351;276421,354036;431486,362999;373056,212870;431486,362999;364067,230795;305636,127722;350583,161333;38205,24648;53936,58259;453960,300258;469691,394369;447218,369721" o:connectangles="0,0,0,0,0,0,0,0,0,0,0,0,0,0,0,0,0,0,0,0,0,0,0,0,0,0,0,0,0,0,0,0,0,0,0,0,0,0,0,0,0,0"/>
                <o:lock v:ext="edit" verticies="t"/>
              </v:shape>
              <v:shape id="Freeform 948" o:spid="_x0000_s1030" style="position:absolute;left:50260;top:14573;width:4715;height:5429;visibility:visible;mso-wrap-style:square;v-text-anchor:top" coordsize="21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" path="m151,152c184,111,203,61,210,9v,-3,-2,-5,-5,-5c205,2,203,,201,,83,10,27,126,6,228v,,,1,,1c5,229,5,230,4,230v-1,1,-2,3,-1,4c2,234,2,235,2,235v-2,3,2,7,5,4c7,238,7,238,7,238v1,,2,,2,-1c34,222,63,216,90,204v25,-11,44,-31,61,-52xm18,216v3,-14,7,-29,12,-44c29,183,28,195,26,206v-3,3,-5,7,-8,10xm22,221v1,-2,3,-4,5,-6c27,215,28,215,29,215v,,1,,1,-1c35,214,39,213,44,212v-8,3,-15,6,-22,9xm39,151v,,,-1,,-1c41,144,43,139,46,134v,18,-2,37,-6,56c39,191,38,192,37,193v,,,,,c36,193,35,194,35,195v,1,-1,2,-2,3c35,182,37,167,39,151xm165,16v,15,-4,29,-12,42c153,58,153,59,153,59v,,,,-1,c151,60,151,61,151,61v-3,4,-7,8,-10,12c144,56,147,39,149,22v5,-2,11,-4,16,-6xm178,13v1,6,1,13,-1,19c173,37,170,41,166,45v3,-10,5,-20,5,-30c173,14,176,13,178,13xm193,47v-9,1,-18,2,-26,6c170,49,173,45,177,42v6,-2,12,-4,19,-6c195,40,194,44,193,47xm185,72v,,,,-1,c170,75,155,79,141,82v5,-6,11,-12,16,-18c168,58,179,54,191,53v-1,7,-3,13,-6,19xm172,102v-1,,-2,-1,-3,c150,106,131,111,111,116v8,-9,15,-17,23,-26c134,90,134,90,134,90v16,-4,33,-8,49,-12c180,86,176,95,172,102xm157,129v-1,,-1,,-2,c132,134,110,139,87,144v6,-7,12,-14,17,-20c126,118,148,113,169,108v-4,7,-8,14,-12,21xm132,83v-8,9,-16,19,-24,28c115,87,120,63,122,38v1,-1,,-1,,-1c129,33,136,29,143,25v-2,20,-6,39,-11,58xm99,119v-1,1,-2,2,-1,3c94,127,89,132,85,137v5,-24,7,-49,7,-73c92,64,92,64,92,63v7,-8,15,-15,24,-21c113,68,107,94,99,119xm77,146v,,,,,c74,150,70,154,67,158v5,-23,7,-46,4,-69c76,82,81,76,86,70v,26,-3,51,-9,76xm58,169v-4,4,-7,8,-10,12c51,162,52,142,52,123v,,,-1,-1,-1c56,113,61,105,66,97v2,24,-1,48,-8,72xm47,190v5,-5,9,-10,13,-15c71,173,82,172,92,170v8,-2,15,-3,22,-5c119,164,127,160,133,160v-3,3,-5,5,-8,7c100,176,74,184,47,190xm137,155v,,,-1,-1,-1c128,153,115,159,107,161v-14,3,-27,5,-41,7c71,162,76,157,81,151v24,-5,47,-10,71,-16c152,136,152,136,152,136v-2,3,-5,7,-7,10c142,149,140,152,137,155xm197,29v-4,2,-8,3,-13,4c189,28,194,22,200,16v-1,5,-2,9,-3,13xm197,10v-4,5,-8,9,-12,14c185,20,185,16,184,12v5,-1,9,-2,13,-2xm75,201v-3,1,-5,2,-7,3c67,203,66,202,65,203v-11,1,-21,3,-32,5c35,205,38,201,41,198v,,,,,c42,198,43,198,44,197v24,-5,47,-12,70,-20c103,187,89,195,75,201xe" filled="f" stroked="f">
                <v:path arrowok="t" o:connecttype="custom" o:connectlocs="460262,8974;13471,513760;4490,527221;20207,531708;40413,484594;40413,484594;65110,482351;49394,495812;103278,300628;83072,432994;87562,338767;343513,132366;316571,163775;399642,29165;383926,33652;374945,118905;433320,105444;316571,183966;415358,161531;249215,260245;410868,174992;348003,289410;379436,242297;242480,249028;321061,56087;220028,273706;206557,141340;172879,327550;159408,199671;130220,379150;114504,273706;105524,426263;255951,370176;105524,426263;240234,361202;341268,302871;307590,347741;449036,35896;415358,53844;168389,450942;74091,466646;98788,441968" o:connectangles="0,0,0,0,0,0,0,0,0,0,0,0,0,0,0,0,0,0,0,0,0,0,0,0,0,0,0,0,0,0,0,0,0,0,0,0,0,0,0,0,0,0"/>
                <o:lock v:ext="edit" verticies="t"/>
              </v:shape>
              <v:shape id="Freeform 949" o:spid="_x0000_s1031" style="position:absolute;left:13033;top:12065;width:6175;height:7937;visibility:visible;mso-wrap-style:square;v-text-anchor:top" coordsize="275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" path="m242,238v15,-16,33,-52,8,-67c227,158,193,190,179,204v-17,19,-28,42,-32,66c143,245,137,220,130,196v9,-16,24,-25,37,-36c181,148,192,134,202,120v6,-8,22,-29,22,-44c224,75,224,75,223,74v,-4,-2,-7,-6,-10c217,64,216,64,216,64,200,47,172,55,155,71v-24,23,-34,60,-35,94c115,152,110,139,103,126v,-1,-1,-2,-2,-2c105,117,102,105,101,98,98,80,92,64,84,48,74,31,49,,29,23v-1,1,-1,3,-1,4c18,42,21,60,31,76v5,9,14,16,22,22c66,108,79,121,93,127v1,,1,1,2,1c95,129,95,129,95,130v22,44,34,90,42,138c113,222,69,164,25,199,,219,22,254,39,270v11,10,25,17,39,22c98,298,122,293,140,305v,,,1,,2c140,310,142,312,144,312v1,12,3,24,4,36c149,354,158,354,157,348v-1,-13,-3,-26,-5,-40c178,279,216,266,242,238xm254,192v3,28,-30,53,-50,66c186,270,168,280,152,295v1,-1,1,-1,1,-3c162,276,173,261,187,248v3,-2,-2,-7,-5,-4c172,254,162,265,155,278v3,-20,10,-38,21,-54c183,212,248,149,254,192xm215,76v1,16,-40,63,-45,68c158,157,143,166,131,179v3,-17,11,-33,22,-46c154,133,155,132,155,131v1,-1,2,-2,3,-3c160,125,155,121,153,124v-10,11,-18,24,-23,38c131,141,136,121,145,102,155,79,194,41,215,76xm38,28v1,-1,1,-2,1,-2c57,14,77,53,82,64v3,8,6,16,8,24c91,90,91,101,92,110,86,99,79,89,73,79v-3,-3,-8,,-6,3c75,93,82,104,88,115,76,107,64,96,54,88,37,74,21,48,38,28xm30,245c16,225,27,200,51,198v17,-2,31,11,42,22c112,240,129,267,140,293,124,277,106,261,87,248v-3,-2,-6,3,-3,5c100,264,115,277,129,290v-8,-2,-17,-2,-26,-3c74,285,46,270,30,245xe" filled="f" stroked="f">
                <v:path arrowok="t" o:connecttype="custom" o:connectlocs="561398,383422;330102,605403;375014,358757;503013,170410;487294,143503;348067,159198;231296,282521;226805,219739;65122,51571;69613,170410;208840,284763;213331,291490;56140,446204;175156,654732;314383,688365;332348,780297;341330,690607;570381,430508;341330,661458;419926,556073;348067,623340;570381,430508;381751,322881;343576,298217;354804,287006;291927,363242;482802,170410;87578,58298;202103,197316;163928,177136;197612,257857;85333,62782;114525,443962;314383,656974;188630,567285;231296,643520" o:connectangles="0,0,0,0,0,0,0,0,0,0,0,0,0,0,0,0,0,0,0,0,0,0,0,0,0,0,0,0,0,0,0,0,0,0,0,0"/>
                <o:lock v:ext="edit" verticies="t"/>
              </v:shape>
              <v:shape id="Freeform 950" o:spid="_x0000_s1032" style="position:absolute;left:43497;top:12065;width:6175;height:7937;visibility:visible;mso-wrap-style:square;v-text-anchor:top" coordsize="275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" path="m123,308v-2,14,-3,27,-5,41c118,354,127,354,127,349v2,-13,3,-25,5,-37c134,312,136,310,136,308v,-1,,-2,,-3c154,293,178,299,197,292v15,-5,29,-12,40,-22c254,254,275,219,251,199v-45,-35,-89,23,-113,69c146,220,158,174,180,130v1,,1,-1,1,-2c181,128,182,128,182,127v14,-6,28,-19,40,-28c231,92,239,85,245,76v9,-16,12,-34,3,-49c248,26,248,24,247,23,227,,201,31,192,48v-9,16,-14,32,-17,50c173,105,170,117,175,124v-1,,-2,1,-2,2c166,139,160,152,155,166v,-34,-10,-72,-34,-95c104,55,76,47,59,64v,,,,,c55,67,53,70,52,74v,1,,2,,2c52,91,68,112,74,120v10,15,21,28,34,40c121,171,137,180,145,196v-7,24,-12,49,-16,75c124,246,113,223,96,205,83,190,49,158,26,171v-26,15,-8,51,7,67c60,266,98,279,123,308xm100,224v11,17,18,35,21,54c113,266,104,254,93,244v-3,-2,-7,2,-4,4c103,261,114,276,122,293v,1,1,2,1,2c108,280,90,270,72,258,52,245,18,221,22,192v6,-42,70,20,78,32xm131,103v9,19,14,38,15,59c141,148,133,135,123,124v-3,-2,-7,1,-5,4c119,129,120,130,120,132v1,,2,1,3,1c134,146,141,162,144,179,133,166,117,157,105,145,100,139,60,93,61,77v21,-36,59,2,70,26xm221,88v-9,8,-22,20,-34,27c194,104,201,93,208,82v2,-3,-3,-6,-5,-3c196,89,190,99,183,110v2,-8,2,-20,3,-22c188,80,190,72,194,64v5,-11,25,-50,42,-38c237,27,237,27,238,28v17,21,1,46,-17,60xm172,287v-9,1,-17,2,-25,4c161,277,176,265,192,254v3,-3,,-8,-3,-6c169,262,152,277,136,294v11,-27,27,-53,47,-74c194,209,208,197,225,198v24,2,34,27,21,48c230,270,202,285,172,287xe" fillcolor="black [3213]" stroked="f">
                <v:path arrowok="t" o:connecttype="custom" o:connectlocs="264980,782539;296418,699576;305401,683881;532205,605403;309892,600918;406452,287006;498522,221981;556907,60540;431154,107627;392979,278037;348067,372210;132490,143503;116771,165925;166174,269068;325611,439477;215577,459657;74105,533651;224559,502260;208840,547105;273962,656974;161683,578496;224559,502260;327857,363242;264980,287006;276208,298217;235787,325124;294173,230950;419926,257857;455855,177136;417680,197316;529960,58298;496276,197316;330102,652489;424417,556073;410943,493291;552416,551589" o:connectangles="0,0,0,0,0,0,0,0,0,0,0,0,0,0,0,0,0,0,0,0,0,0,0,0,0,0,0,0,0,0,0,0,0,0,0,0"/>
                <o:lock v:ext="edit" verticies="t"/>
              </v:shape>
              <v:shape id="Freeform 951" o:spid="_x0000_s1033" style="position:absolute;left:20177;top:15319;width:5350;height:4683;visibility:visible;mso-wrap-style:square;v-text-anchor:top" coordsize="238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" path="m3,35c1,36,,38,1,40,,41,,43,,44,23,95,53,158,102,187v39,22,90,15,124,-13c226,174,227,174,227,173v2,,4,-1,4,-3c238,120,214,57,171,30,123,,51,13,3,35xm150,30v17,39,22,84,30,125c178,154,177,154,175,153,168,115,161,78,151,41v-1,-3,-7,-3,-6,1c154,78,162,114,168,150v-2,-1,-5,-2,-7,-3c153,105,141,65,127,25v8,1,16,3,23,5xm129,187v15,-9,30,-18,44,-28c174,159,175,160,176,160v-14,10,-29,21,-44,28c131,187,130,187,129,187xm121,24v14,39,25,79,33,119c147,139,140,135,134,131,134,96,119,57,108,23v,,,,,c108,23,108,23,108,23v4,,8,1,13,1xm78,155v12,-6,24,-11,36,-15c118,139,115,133,112,135v-12,4,-24,9,-36,15c75,150,75,151,74,152v-1,-1,-2,-3,-3,-4c87,142,103,136,119,130v,,,,1,-1c120,130,121,130,121,131v1,,1,1,1,1c122,135,125,135,127,134v,,,,,c112,143,97,150,81,157v,,,1,-1,1c79,157,79,156,78,155v,,,,,xm88,112v2,,3,,4,-1c99,115,106,120,113,125v,,,,,1c98,132,83,137,67,143,63,137,58,130,54,124v12,-4,23,-8,34,-12xm92,23v8,31,14,62,19,94c105,112,98,107,91,102,85,76,79,50,74,24v6,-1,12,-1,18,-1xm84,97v-1,,-1,,-1,c82,90,80,82,78,75v2,7,4,15,6,22xm127,127v-2,-16,-5,-32,-7,-48c124,95,127,112,128,127v-1,,-1,,-1,xm120,123v,-1,-1,-1,-2,-2c113,88,106,55,98,23v1,,2,,4,c110,56,116,89,120,123xm68,25v3,13,5,26,8,40c75,61,70,62,71,66v1,9,3,17,5,26c75,92,75,91,74,91,73,84,71,78,68,71,64,59,59,46,54,34v-1,-4,-7,-1,-5,2c52,46,56,55,59,64v3,7,6,15,8,22c58,80,50,74,41,68v,-1,,-1,,-2c34,57,27,47,20,38,36,32,52,27,68,25xm26,77v5,-1,10,-2,14,-2c50,81,59,87,68,94v,,,,,1c62,96,56,98,50,99v-2,1,-7,1,-10,2c35,94,30,85,26,77xm9,42v2,,4,-1,6,-2c15,40,15,41,15,41v4,6,8,11,13,17c22,54,17,51,11,47v,-2,-1,-3,-2,-5xm33,69v-3,1,-7,2,-10,3c21,67,19,62,16,58v6,4,11,7,17,11xm43,107v2,-1,5,-1,6,-1c52,105,56,104,59,103v5,-1,9,-2,14,-3c73,100,73,100,73,100v,,,,1,c74,100,75,99,75,99v1,1,2,1,3,2c78,101,78,102,78,102v,,,,,c71,104,63,106,55,108v-3,1,-1,7,3,6c60,113,62,113,64,112v1,1,2,,3,-1c73,110,79,108,84,106v1,,1,,1,c85,106,85,106,85,106v-11,5,-22,8,-32,12c52,118,52,118,52,118v,,-1,,-2,c49,116,48,114,46,112v-1,-2,-2,-4,-3,-5xm115,182v15,-7,29,-15,43,-24c161,156,158,151,154,153v-14,9,-29,18,-44,25c110,179,109,179,109,179v-6,-2,-11,-6,-16,-10c90,167,87,165,85,162v15,-7,31,-14,46,-23c131,139,132,138,132,138v11,7,23,13,34,18c152,166,138,175,123,183v-1,1,-1,1,-1,2c120,184,118,183,115,182xm142,189v14,-7,27,-18,41,-27c194,166,205,169,217,170v-22,16,-49,23,-75,19xm223,164v-13,-1,-25,-3,-36,-7c179,116,174,72,158,33v45,19,69,85,65,131xe" fillcolor="black [3213]" stroked="f">
                <v:path arrowok="t" o:connecttype="custom" o:connectlocs="0,98592;510262,387647;6744,78426;393374,342832;377639,336110;337177,67222;395621,358517;271990,53778;242768,51537;271990,53778;251759,302499;159597,331628;271990,293536;285477,300258;175332,347313;206802,248721;150606,320425;206802,51537;166341,53778;186571,217351;285477,284573;285477,284573;220289,51537;152854,56018;170837,206147;121384,76185;150606,192703;44957,85148;89914,168055;112392,221832;20231,94111;62940,129962;74179,154611;74179,154611;132623,230795;166341,224073;175332,228555;130375,255443;188819,237518;119136,264406;103401,250962;355160,354036;245016,401091;294468,311462;276485,410054;319195,423498;319195,423498;355160,73944" o:connectangles="0,0,0,0,0,0,0,0,0,0,0,0,0,0,0,0,0,0,0,0,0,0,0,0,0,0,0,0,0,0,0,0,0,0,0,0,0,0,0,0,0,0,0,0,0,0,0,0"/>
                <o:lock v:ext="edit" verticies="t"/>
              </v:shape>
              <v:shape id="Freeform 952" o:spid="_x0000_s1034" style="position:absolute;left:14779;top:7207;width:11621;height:12795;visibility:visible;mso-wrap-style:square;v-text-anchor:top" coordsize="517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" path="m511,63v-6,3,-47,28,-64,30c469,79,487,61,502,40v3,-3,-2,-6,-5,-3c483,57,465,73,445,87v3,-6,5,-14,6,-18c459,49,466,29,473,9v2,-3,-4,-5,-5,-1c462,22,457,35,452,49v-2,6,-4,12,-7,18c444,71,442,75,441,79v-1,2,-2,4,-2,7c433,59,432,32,437,5,438,1,432,,432,3v-6,29,-5,57,1,86c419,73,411,53,412,31v,-4,-6,-4,-6,c405,55,414,77,430,94v,,,1,,1c408,137,379,176,345,211v-17,18,-37,34,-57,49c272,272,249,291,227,296v37,-50,66,-104,93,-160c320,136,321,135,321,135v27,2,48,-8,69,-25c393,107,388,103,385,105v-16,14,-32,22,-52,24c336,127,339,125,341,123v12,-9,22,-19,31,-31c374,89,370,85,368,88v-6,7,-12,14,-18,20c345,112,332,126,323,127v2,-17,8,-33,19,-48c344,76,339,73,337,76v-11,14,-17,30,-19,47c311,105,309,87,311,68v1,-4,-6,-4,-6,c303,86,305,102,310,118,296,103,288,85,291,64v,-4,-6,-4,-6,c282,90,294,113,313,130v-9,18,-18,36,-27,53c284,175,282,166,280,157v6,-3,12,-21,13,-25c293,128,287,126,287,130v-1,4,-2,8,-3,11c283,143,282,145,281,147v-1,,-1,1,-2,2c279,148,279,148,279,148v1,-5,1,-11,1,-16c279,129,275,128,274,131v,1,-1,1,-1,2c273,134,273,135,274,136v,2,,4,,6c274,143,274,145,274,147v,,,,,c269,144,267,139,265,134v,-4,-6,-2,-5,1c261,142,265,147,269,152v-2,-1,-4,-2,-6,-3c261,147,254,143,256,139v2,-4,-3,-7,-5,-3c248,143,253,148,258,152v5,4,10,6,15,6c276,168,279,179,282,189v,1,,1,1,1c263,227,241,263,216,296,201,249,190,201,183,151v21,-5,37,-19,53,-34c239,114,234,110,232,112v-13,12,-26,24,-41,30c204,130,214,115,222,97v1,-3,-4,-6,-5,-3c209,112,198,128,184,141v5,-15,8,-30,8,-46c192,91,186,91,186,95v,15,-3,30,-8,45c165,127,150,114,145,97v-1,-4,-7,-2,-6,2c144,117,159,130,172,143v-6,-2,-12,-3,-17,-6c146,134,140,127,135,119v-1,-3,-7,,-5,3c134,130,140,135,147,140v8,6,18,6,27,10c175,150,175,150,175,150v-1,1,-1,2,-1,3c181,200,191,246,205,291,152,254,109,206,79,150v6,-3,12,-8,15,-11c105,130,114,118,120,105v1,-4,-4,-7,-6,-3c110,111,105,119,98,127v-2,2,-11,11,-18,16c85,138,89,128,90,125v8,-19,10,-39,6,-59c95,63,89,64,90,68v3,12,3,24,1,37c90,110,88,114,87,119v-3,6,-8,12,-10,18c77,112,73,89,64,65v-1,-3,-7,-2,-6,2c66,87,70,108,71,130,60,110,49,90,38,70v-1,-4,-6,-1,-5,3c45,95,57,117,68,139,45,128,25,110,13,87,11,83,6,86,8,90v13,23,32,42,57,53c50,158,17,128,7,119v-3,-3,-7,1,-4,4c16,135,50,165,68,148v33,63,80,116,138,155c207,304,207,304,207,304v14,87,4,176,30,262c238,571,247,569,245,563,221,480,229,393,217,309v1,-1,1,-1,1,-2c240,305,260,290,277,278v22,-14,42,-30,61,-48c339,229,340,228,341,227v2,,4,,5,c347,227,347,227,347,227v16,-3,31,-9,44,-18c393,213,397,217,401,218v10,3,22,-4,31,-8c436,208,433,203,429,205v-5,2,-10,5,-16,6c409,213,406,214,402,212v,,-2,-1,-3,-3c400,209,401,209,402,209v7,-2,13,-6,18,-10c423,197,420,192,417,194v-3,3,-6,4,-10,6c407,201,401,203,398,204v4,-6,8,-13,14,-17c415,185,412,180,409,182v-6,4,-10,9,-13,15c396,191,397,186,401,182v3,-2,-2,-7,-4,-4c390,184,389,194,390,202v-13,9,-26,15,-41,18c384,185,414,144,438,99v,,,,,c443,104,455,106,460,106v18,3,36,-1,51,-9c515,95,512,90,508,92v-10,5,-21,8,-33,9c473,101,460,101,451,99v21,-4,56,-26,63,-31c517,65,514,60,511,63xe" filled="f" stroked="f">
                <v:path arrowok="t" o:connecttype="custom" o:connectlocs="1128335,89634;1013703,154619;1015951,109802;986731,192713;973245,199436;966502,210640;647332,582621;721505,302515;748477,289070;827146,197195;768706,177027;699028,152378;654075,143414;642836,410075;645084,291310;627102,333887;615864,293551;615864,318201;595635,300274;591140,333887;579901,340609;636093,425761;530452,262179;498985,217362;431554,212881;325913,217362;348390,306996;330409,313719;391096,342850;211282,311478;220273,284588;215777,147896;195548,266661;130365,150137;74173,163582;17981,201676;6743,275624;465270,681218;487746,692422;759715,515395;779945,508673;970997,470578;903567,475060;944025,445929;894576,457133;890081,441447;876595,452652;984483,221844;1141821,206158;1155307,152378" o:connectangles="0,0,0,0,0,0,0,0,0,0,0,0,0,0,0,0,0,0,0,0,0,0,0,0,0,0,0,0,0,0,0,0,0,0,0,0,0,0,0,0,0,0,0,0,0,0,0,0,0,0"/>
              </v:shape>
              <v:shape id="Freeform 1033" o:spid="_x0000_s1035" style="position:absolute;left:47926;width:9224;height:20002;visibility:visible;mso-wrap-style:square;v-text-anchor:top" coordsize="411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" path="m406,601v-6,,-10,2,-15,4c372,609,353,611,333,612v-22,1,-43,-4,-64,-5c244,606,220,617,203,635,243,478,231,304,217,146v1,,1,-1,1,-1c218,145,219,145,219,145v13,11,33,12,48,4c298,132,318,80,359,89v6,1,8,-8,2,-9c357,79,353,79,349,79v-1,-1,-2,-2,-3,-2c341,77,337,77,333,78v,-4,-1,-8,-5,-9c329,69,329,69,329,69v2,1,4,-1,4,-2c333,66,333,66,333,65v1,,2,,4,-1c338,64,339,64,340,63v,,,-1,,-1c341,62,341,61,342,61v,-1,,-1,,-2c342,62,342,65,342,68v-1,4,5,5,6,2c348,64,348,59,348,53v-1,-4,-7,-2,-6,2c342,56,342,57,342,58v-1,-2,-3,-3,-5,-1c337,57,337,57,337,57v-1,,-1,,-1,-1c336,56,335,56,335,55v,,,-1,-1,-2c333,53,333,53,332,52v3,1,5,-4,2,-5c332,45,330,41,331,38v,,,-1,-1,-1c332,37,333,36,334,36v2,-1,2,-3,1,-4c334,30,333,30,331,31v-2,1,-5,1,-7,c324,31,323,31,323,31v7,-4,14,-8,21,-12c347,17,344,12,340,14v-4,3,-9,5,-14,8c327,19,323,17,321,20v-2,2,-3,5,-5,7c314,30,317,32,320,31v,1,1,1,1,1c320,33,320,36,322,37v1,,2,,3,c325,37,325,38,325,38v,,,1,,1c323,38,319,39,320,42v1,4,1,8,2,11c323,55,324,55,325,55v,1,,1,,1c326,56,326,57,326,57v1,1,3,2,4,3c329,59,327,59,326,59v-3,-2,-4,3,-2,5c321,65,319,68,318,71v-3,1,-5,3,-8,4c307,78,310,83,313,81v1,-1,3,-2,4,-3c317,79,317,80,317,80v-13,4,-25,9,-36,18c283,86,285,74,290,63v,,,,1,-1c292,61,292,60,291,59v2,-2,3,-5,5,-7c298,51,299,50,301,48v,,1,-1,1,-1c304,45,306,44,308,43v5,-2,3,-11,-2,-8c300,37,295,40,292,44,280,54,267,63,254,73v3,-5,6,-9,9,-13c266,57,260,54,258,57v-5,6,-10,14,-14,21c244,78,244,78,244,78v-1,2,-2,3,-2,5c239,86,236,89,233,92,246,62,262,34,282,7v1,-1,1,-3,,-3c282,2,281,1,280,v-1,,-3,,-4,2c276,2,276,1,276,1v-4,-1,-5,5,-2,6c274,7,275,7,275,7,256,33,240,60,228,89v-3,-9,-5,-18,-9,-26c218,59,212,61,214,64v4,13,8,26,10,39c224,104,223,104,223,105v-1,-6,-2,-12,-5,-18c208,66,191,49,176,31v-3,-4,-10,1,-7,5c179,51,180,67,172,83v-2,5,-8,10,-9,15c160,93,157,87,153,82,145,70,131,63,117,61v,,,,-1,c115,60,114,60,114,61v-1,,-2,,-3,c110,61,109,61,109,61v-1,,-1,,-2,c105,60,103,62,104,64v-3,2,-4,7,1,8c136,82,130,122,154,139v17,12,36,11,54,8c222,308,235,485,192,644,162,619,152,580,127,551,96,513,54,512,9,516v-2,1,-3,1,-4,2c1,518,,525,5,527v23,9,42,23,57,43c75,587,81,609,95,625v20,23,51,30,80,34c175,659,175,659,175,659v1,2,3,2,5,1c182,660,184,661,187,661,163,741,124,816,63,881v-4,5,2,11,6,7c132,821,172,744,196,661v,,1,-1,1,-1c236,649,273,667,313,664v15,-1,29,-9,41,-18c366,638,379,621,393,614v4,-1,9,-2,13,-3c409,611,410,609,410,607v1,-2,,-6,-4,-6xm226,140v13,4,27,4,40,-1c253,147,239,151,226,140xm331,51v-1,,-1,,-2,c329,51,328,50,328,49v,,,,,c329,50,330,51,331,51xm323,75v,,,,1,c324,74,325,74,325,74v2,1,2,3,2,4c326,79,324,79,323,79v-1,-1,-1,-3,,-4xm279,110v8,-7,17,-13,27,-16c298,99,290,105,283,112v-3,3,2,7,4,4c292,111,297,107,303,103v-8,8,-18,19,-28,29c274,130,272,129,270,130v-6,4,-13,6,-20,7c258,134,266,130,271,122v2,-3,4,-7,6,-11c278,111,279,111,279,110xm277,67v-4,3,-7,7,-10,12c264,82,270,85,272,82v2,-3,3,-5,5,-7c277,76,277,77,277,77v-4,17,-5,35,-20,46c250,129,240,130,230,130v12,-6,23,-13,34,-22c266,105,262,101,259,103v-9,9,-20,16,-31,22c234,117,242,111,249,105v4,-2,1,-7,-3,-5c239,106,232,112,225,119,236,97,257,82,277,67xm177,93v3,-5,6,-11,8,-17c185,78,185,80,184,81v,4,6,4,6,c191,76,191,72,191,67v2,5,3,10,5,15c197,86,203,84,202,80v-1,-2,-2,-4,-2,-6c212,90,215,106,212,124v-3,-7,-5,-15,-5,-23c207,97,201,97,201,101v,7,1,14,3,20c200,114,198,106,198,98v,-4,-6,-4,-6,c192,107,195,115,198,123v-2,-4,-4,-9,-5,-14c192,105,186,107,187,111v1,7,4,13,9,19c182,123,164,109,177,93xm139,97v-2,-5,-5,-10,-8,-15c140,91,146,102,150,114v2,3,7,2,6,-2c153,103,148,95,143,87v3,3,6,7,9,11c153,98,153,98,153,99v4,7,8,15,13,21c173,127,180,133,187,137v-9,-3,-17,-8,-23,-16c162,118,157,123,160,126v4,6,10,10,17,13c175,139,174,139,173,139,153,134,146,113,139,97xm82,587c69,559,48,538,21,525v15,4,29,11,42,21c66,549,70,544,67,542,59,535,50,530,41,526v11,2,22,5,33,10c78,537,81,532,77,531v-5,-3,-11,-5,-16,-7c71,525,81,528,90,532v20,8,34,27,44,45c150,603,163,631,186,651v-5,-3,-10,-5,-15,-9c157,623,142,605,125,588v-1,-1,-1,-2,-3,-2c116,579,110,574,103,568v-3,-3,-7,2,-4,4c119,590,138,609,154,630v-5,-5,-10,-10,-15,-16c137,611,132,615,135,618v7,9,15,17,24,24c153,639,147,635,142,630v-2,-3,-6,1,-4,4c143,639,148,643,154,646v-9,-2,-18,-5,-26,-9c105,628,93,608,82,587xm318,654v-22,6,-48,-2,-71,-6c243,648,238,647,234,647v22,-4,43,-8,65,-12c303,634,301,628,297,629v-27,5,-55,10,-82,15c229,636,245,632,263,632v3,1,3,-5,,-6c244,626,227,631,211,639v23,-21,53,-24,86,-20c318,622,338,621,358,619v-9,3,-17,4,-26,5c328,625,328,631,332,630v6,,12,-1,18,-3c341,632,322,643,316,639v-3,-2,-6,3,-3,5c321,650,333,641,341,638v7,-3,14,-7,21,-10c349,639,336,649,318,654xe" fillcolor="black [3213]" stroked="f">
                <v:path arrowok="t" o:connecttype="custom" o:connectlocs="603671,1361157;491465,325153;783202,177152;738319,154728;763005,141273;767493,152485;767493,130061;751784,123334;742807,85212;742807,69515;763005,31394;718122,69515;729343,85212;729343,123334;731587,132304;702413,181637;650798,141273;675484,107637;655286,98667;547568,174910;632845,15697;619380,2242;491465,141273;489221,195092;365793,219758;255831,136788;233390,143516;430873,1444127;11221,1181762;392723,1477763;154845,1991280;794423,1448612;911117,1347702;742807,114364;742807,114364;733831,174910;686704,210789;617136,296001;621624,248910;610404,183879;516150,291516;558789,235455;397211,208546;428629,150243;475756,278062;444338,219758;419653,248910;293981,183879;341108,219758;368038,271334;311934,217516;150357,1215399;136892,1175035;383746,1439642;222169,1282672;356817,1439642;287249,1428430;525127,1450854;590207,1417217;803399,1388066;709146,1432915;713634,1466551" o:connectangles="0,0,0,0,0,0,0,0,0,0,0,0,0,0,0,0,0,0,0,0,0,0,0,0,0,0,0,0,0,0,0,0,0,0,0,0,0,0,0,0,0,0,0,0,0,0,0,0,0,0,0,0,0,0,0,0,0,0,0,0,0,0"/>
                <o:lock v:ext="edit" verticies="t"/>
              </v:shape>
              <v:shape id="Freeform 1038" o:spid="_x0000_s1036" style="position:absolute;left:52482;top:18811;width:604;height:1191;visibility:visible;mso-wrap-style:square;v-text-anchor:top" coordsize="2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" path="m7,49c12,35,18,20,26,7,27,4,22,,20,4,13,18,6,32,1,48v-1,3,5,5,6,1xe" filled="f" stroked="f">
                <v:path arrowok="t" o:connecttype="custom" o:connectlocs="15640,110077;58091,15725;44685,8986;2234,107831;15640,110077" o:connectangles="0,0,0,0,0"/>
              </v:shape>
              <v:shape id="Freeform 1042" o:spid="_x0000_s1037" style="position:absolute;left:52752;top:18637;width:1905;height:1365;visibility:visible;mso-wrap-style:square;v-text-anchor:top" coordsize="8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" path="m2,23v,,-1,1,-1,1c,27,2,29,4,29v1,2,1,3,2,5c7,38,13,36,12,33,11,32,11,32,11,31v,,,,,-1c12,28,12,25,12,23v,1,,2,1,4c14,29,17,29,18,28v,1,,2,,3c17,35,23,35,24,31v,-1,,-3,,-5c25,26,25,26,26,26v2,-1,3,-3,4,-4c30,23,29,25,28,25v-4,2,-1,8,3,6c32,30,33,28,34,27v,1,-1,1,-1,2c31,32,36,35,38,32v,,,1,,1c38,37,44,37,44,33v,-2,,-3,2,-4c47,31,47,34,45,36v-1,1,,2,,3c44,43,49,47,52,43v,-1,,-1,,-1c52,41,52,41,52,41v1,2,3,2,4,1c56,43,56,43,56,44v,1,,3,2,3c60,48,62,47,62,45v,-1,1,-3,1,-4c64,41,64,42,64,43v1,2,3,2,5,1c69,45,68,45,68,46v-1,4,5,5,6,2c75,45,76,43,76,41v,2,,4,1,5c76,49,75,52,75,55v-1,4,5,6,6,2c81,54,82,51,82,48v1,,1,-1,1,-2c83,45,84,43,84,41v,-1,,-2,-1,-2c85,36,80,33,78,36v1,-1,1,-1,1,-2c80,34,81,33,82,32v3,-3,-2,-7,-5,-4c75,30,72,33,69,35v,,-1,1,-1,1c68,36,68,35,68,34,67,32,65,32,64,32v1,-2,-2,-6,-4,-4c59,29,58,29,58,30,57,27,53,27,52,29v,-2,-1,-3,-2,-5c50,24,50,24,49,23v1,,1,-1,1,-2c50,18,49,16,49,14v,-2,-2,-3,-4,-2c44,12,43,14,43,15v1,3,1,5,1,7c44,23,44,23,45,23v-1,1,-2,1,-3,1c43,24,43,23,43,23v2,-4,-3,-7,-5,-3c37,22,36,24,35,26v1,-3,1,-6,-1,-9c34,16,32,15,31,16,30,15,30,14,30,13,29,12,28,11,26,11v,,-1,1,-1,1c25,10,25,7,25,4,24,,18,,19,4v,3,,7,,10c15,15,12,19,12,23v,-1,,-1,,-2c12,20,11,18,9,18v,,-1,1,-1,1c7,19,7,18,7,18,6,18,6,17,5,17,4,16,2,16,1,17,,18,,19,,21v1,1,1,1,2,2xm70,40v,,,1,,1c70,41,70,41,70,41v,,-1,-1,-1,-2c70,40,70,40,70,40xm60,35v-1,1,-1,2,-2,4c58,38,58,37,58,37v1,-1,1,-1,2,-2xm18,22v,1,,1,,2c18,23,18,23,18,22xe" filled="f" stroked="f">
                <v:path arrowok="t" o:connecttype="custom" o:connectlocs="2241,53715;13447,76096;24653,69382;26894,51477;40341,62667;53788,69382;58271,58191;62753,55953;76200,60429;85165,71620;98612,73858;100853,80572;116541,96239;116541,91763;125506,98477;138953,100715;143435,96239;152400,102953;170329,91763;168088,123096;183776,107430;188259,91763;174812,80572;183776,71620;154641,78334;152400,76096;134471,62667;116541,64905;109818,51477;109818,31334;96371,33572;100853,51477;96371,51477;78441,58191;69476,35810;58271,24619;56029,8952;42582,31334;26894,47000;17929,42524;11206,38048;0,47000;156882,89525;156882,91763;156882,89525;129988,87286;134471,78334;40341,53715" o:connectangles="0,0,0,0,0,0,0,0,0,0,0,0,0,0,0,0,0,0,0,0,0,0,0,0,0,0,0,0,0,0,0,0,0,0,0,0,0,0,0,0,0,0,0,0,0,0,0,0"/>
                <o:lock v:ext="edit" verticies="t"/>
              </v:shape>
              <v:shape id="Freeform 1081" o:spid="_x0000_s1038" style="position:absolute;left:51831;top:18653;width:683;height:1349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" path="m9,11c9,10,8,10,8,9,7,8,6,7,5,8,4,8,3,8,3,9,,13,2,19,7,20v,,1,,1,c10,21,13,20,13,18v1,1,3,,4,-1c18,30,20,44,23,57v1,3,7,2,6,-2c27,46,25,37,24,27v4,,4,-6,,-6c24,21,23,21,23,21v,-1,,-3,,-5c23,16,23,16,23,16v,,,,,c24,18,28,19,29,16,30,12,29,7,26,4,25,2,23,3,22,4,22,,16,,16,4v,,,1,,2c16,6,16,6,16,6,12,5,9,8,9,11xm15,11v,,,-1,,-1c15,10,15,11,15,11xm13,10v,,,,,c13,10,13,10,14,10v-1,,-1,,-1,xe" filled="f" stroked="f">
                <v:path arrowok="t" o:connecttype="custom" o:connectlocs="20479,24739;18203,20241;11377,17992;6826,20241;15928,44979;18203,44979;29581,40481;38682,38232;52335,128191;65988,123693;54610,60722;54610,47228;52335,47228;52335,35983;52335,35983;52335,35983;65988,35983;59161,8996;50060,8996;36407,8996;36407,13494;36407,13494;20479,24739;34132,24739;34132,22490;34132,24739;29581,22490;29581,22490;31856,22490;29581,22490" o:connectangles="0,0,0,0,0,0,0,0,0,0,0,0,0,0,0,0,0,0,0,0,0,0,0,0,0,0,0,0,0,0"/>
                <o:lock v:ext="edit" verticies="t"/>
              </v:shape>
              <v:shape id="Freeform 1083" o:spid="_x0000_s1039" style="position:absolute;left:55895;top:11588;width:4747;height:8414;visibility:visible;mso-wrap-style:square;v-text-anchor:top" coordsize="211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" path="m201,110v-2,-2,-5,-1,-6,c189,111,183,115,182,122v,1,,2,,3c146,134,114,152,87,178v17,-32,35,-63,52,-94c141,85,144,85,146,84v7,-4,14,-9,15,-17c161,60,156,53,149,54v-2,,-4,2,-4,4c144,57,143,57,142,57v-11,-1,-13,12,-9,20c132,78,132,78,132,79v-6,11,-13,22,-19,34c110,98,106,83,102,68v,,,-1,,-1c106,52,113,39,125,29v3,3,7,4,11,1c144,26,147,13,141,6,136,,125,,121,8v,1,,1,,2c120,12,120,13,119,15v,2,,4,1,6c120,22,120,22,120,22,109,30,101,41,97,54,94,47,91,40,88,33v4,-4,6,-10,5,-14c92,13,87,8,81,9,62,5,61,41,79,39v,,1,,1,-1c93,66,101,94,106,124v,,,1,,1c89,156,71,187,57,220v-4,9,-7,18,-10,27c47,240,47,232,46,225,43,213,37,203,28,195v4,-7,7,-16,2,-22c25,167,17,168,13,174v-1,,-2,,-3,1c3,181,,190,5,198v4,7,11,7,17,3c32,211,37,222,39,236v1,11,-2,22,1,33c40,269,40,270,41,270v-8,32,-10,66,-8,99c33,375,42,375,42,369v-2,-32,,-64,7,-94c61,256,78,241,99,232v4,2,9,2,12,-2c116,225,117,214,112,208v-5,-5,-16,-5,-18,3c94,212,94,213,94,213v-2,4,-2,8,-1,12c78,231,66,241,55,252v4,-11,8,-23,13,-34c70,213,72,208,74,204v1,,2,-1,3,-2c105,168,142,145,185,133v1,2,4,4,7,5c199,140,206,136,208,129v3,-7,-2,-15,-7,-19xm142,66v2,,4,-2,4,-4c147,63,148,63,149,63v2,,3,1,3,3c152,69,148,72,146,73v-1,1,-2,2,-3,2c142,76,141,75,141,74v-1,-2,-2,-9,1,-8xm133,21v,,-1,1,-1,1c132,23,131,23,131,23v-1,-1,-2,-4,-2,-5c128,15,129,10,133,12v,,1,,2,c136,15,134,19,133,21xm76,18v1,1,3,1,5,c81,18,81,18,81,18v,,1,,1,c83,18,84,20,84,21v,3,-3,7,-5,8c76,31,73,21,76,18xm11,189v1,-3,2,-5,4,-6c18,183,21,181,21,178v,-2,2,2,2,2c24,182,23,184,23,185v-1,3,-2,5,-4,7c19,192,19,193,18,193v,,,,,1c14,197,11,192,11,189xm105,224v-1,1,-4,-1,-4,-2c100,219,103,216,105,215v,,,,,c105,215,105,215,105,215v1,2,2,7,,9xm195,130v-3,,-4,-3,-4,-6c190,121,194,119,197,119v3,4,5,10,-2,11xe" fillcolor="black [3213]" stroked="f">
                <v:path arrowok="t" o:connecttype="custom" o:connectlocs="438670,246803;409425,280458;312693,188468;362184,150326;326190,130133;299195,172762;254203,253534;229458,150326;305944,67310;272200,17949;267701,33655;269951,49361;197964,74041;182217,20193;179967,85259;238456,280458;105731,554186;62988,437515;29245,390398;11248,444246;87734,529505;92233,605790;94483,827913;222709,520531;251954,466683;211461,477901;123727,565404;166469,457708;416174,298408;467914,289433;319441,148082;335189,141351;328440,163788;317192,166031;299195,47117;294696,51604;299195,26924;299195,47117;182217,40386;184466,40386;177717,65066;24745,424053;47241,399373;51741,415078;40493,433028;24745,424053;227208,498094;236207,482388;236207,502581;429671,278215;438670,291677" o:connectangles="0,0,0,0,0,0,0,0,0,0,0,0,0,0,0,0,0,0,0,0,0,0,0,0,0,0,0,0,0,0,0,0,0,0,0,0,0,0,0,0,0,0,0,0,0,0,0,0,0,0,0"/>
                <o:lock v:ext="edit" verticies="t"/>
              </v:shape>
              <v:shape id="Freeform 1084" o:spid="_x0000_s1040" style="position:absolute;left:58197;top:13541;width:6287;height:6461;visibility:visible;mso-wrap-style:square;v-text-anchor:top" coordsize="28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" path="m279,155v-5,-18,-17,-39,-34,-48c250,102,252,94,254,88v,-1,,-3,1,-4c255,83,255,83,255,83v,-3,1,-5,1,-8c256,75,256,75,257,75v,-1,,-2,,-3c259,60,261,49,268,40v,-1,,-1,,-1c272,36,269,30,264,31v-18,3,-36,6,-54,9c203,42,197,44,193,48,182,34,166,21,162,6v,-2,-1,-3,-3,-3c157,,152,1,152,6v,19,-16,32,-30,45c115,22,76,31,60,12v-3,-5,-9,1,-7,5c64,41,24,72,49,93,36,97,21,108,10,98v-3,-3,-7,,-8,3c1,101,,103,,105v3,23,17,47,41,56c21,179,17,211,11,236v-1,4,3,7,6,5c31,234,48,242,62,241v13,,25,-5,35,-12c99,235,103,240,106,246v11,14,29,21,36,38c143,288,150,288,150,283v1,-19,19,-29,30,-42c183,244,188,245,192,246v22,2,47,-10,67,3c261,253,269,251,267,246v-7,-26,-17,-51,-29,-75c237,171,237,170,237,170v1,,2,-1,3,-1c242,167,269,157,270,160v1,5,10,3,8,-2c279,157,279,156,279,155xm237,99v-1,,-2,1,-2,1c234,100,234,99,234,99v1,,2,-1,4,-1c237,98,237,99,237,99xm244,86v,,,,,c244,86,244,86,245,86v,,-1,,-1,xm242,88v,,,,-1,1c241,89,241,89,241,89v-3,2,-6,4,-10,5c235,92,238,90,242,88xm234,45v3,,6,-1,8,-1c243,46,245,47,247,46v,-1,,-1,1,-1c244,48,241,50,238,53v-3,3,1,7,4,4c246,54,249,51,253,48v-2,5,-3,10,-4,15c248,68,248,72,247,76v-6,5,-12,10,-19,13c225,90,227,95,231,94v,,-1,,-1,c227,95,228,99,230,100v,,-1,,-1,1c227,101,225,100,224,100v-10,,-20,1,-31,4c202,97,212,90,221,83v3,-2,,-7,-3,-5c215,81,212,83,208,85v3,-2,5,-5,7,-8c218,74,214,70,211,73v-4,5,-9,10,-13,15c199,84,200,81,201,77v2,-7,,-13,-3,-20c203,47,226,47,234,45xm133,51v9,-8,18,-15,23,-25c155,34,153,41,149,49v-2,3,3,6,5,3c159,43,161,35,162,26v9,13,23,24,29,40c199,85,174,107,161,114v-6,3,-10,6,-15,9c148,120,149,118,151,116v2,-4,-3,-7,-5,-3c144,115,142,118,140,121v1,-9,5,-18,11,-26c153,92,149,88,147,91v-7,8,-11,18,-12,28c134,115,134,112,135,108v1,-3,-5,-5,-5,-1c128,112,128,117,129,123v-3,-5,-7,-9,-12,-12c105,93,114,68,133,51xm89,87v1,1,1,2,2,3c90,89,90,89,89,88v,,,-1,,-1xm61,43v1,-3,1,-6,2,-8c63,35,63,35,64,36v1,4,2,9,3,13c68,53,74,51,73,48v,-2,-1,-4,-1,-6c72,43,73,44,74,45v2,3,7,,5,-3c76,38,73,33,70,29v18,6,40,8,43,26c114,57,114,58,115,58v-5,6,-10,13,-12,21c103,80,102,82,102,83v-1,-2,-1,-5,-2,-7c99,72,93,74,94,78v1,3,2,7,4,11c95,86,93,83,92,79v-2,-3,-7,,-5,3c87,83,87,83,88,84v-4,-2,-8,3,-5,6c86,93,88,96,91,98v,,,,,c81,95,70,92,59,92v1,-2,,-3,-2,-4c39,77,56,56,61,43xm12,116v5,4,12,8,19,9c35,126,36,120,32,119v-6,-1,-12,-4,-17,-9c22,112,29,111,36,107v21,-10,53,-6,74,10c113,120,115,123,118,125v-1,,-1,,-2,c109,122,101,122,94,121v-3,,-5,5,-1,6c96,127,99,128,102,128v-3,1,-5,2,-8,4c91,134,94,140,97,137v6,-4,13,-5,19,-2c115,135,114,136,112,137v-11,7,-18,15,-32,18c50,164,21,144,12,116xm94,220c78,231,62,234,44,231v-5,-1,-10,-2,-14,-2c32,227,34,225,37,223v3,-2,-2,-7,-4,-4c32,219,32,220,31,220v9,-12,20,-23,33,-31c67,186,64,181,61,183v-10,8,-19,16,-27,25c37,202,41,198,46,193v3,-3,-1,-7,-4,-4c36,194,31,201,27,207v4,-17,10,-33,23,-42c51,164,51,164,51,164v10,2,21,2,32,c94,162,106,149,118,144v-7,5,-14,10,-21,15c94,162,97,167,100,165v5,-4,10,-8,15,-11c102,169,92,184,92,207v,4,1,8,2,13c94,220,94,220,94,220xm144,271c134,257,117,248,108,232v-18,-31,-1,-57,20,-79c124,164,122,176,127,187v2,4,7,1,6,-3c129,176,130,168,132,159v3,12,9,23,11,35c143,198,149,196,148,193v-2,-14,-9,-26,-11,-40c145,171,164,188,174,203v7,9,7,18,3,25c177,229,176,230,176,231v-7,13,-25,25,-32,40xm252,227v-3,-5,-7,-10,-10,-15c240,209,235,212,237,215v2,3,4,7,7,10c239,221,235,218,231,214v-3,-2,-8,2,-5,4c232,223,238,228,243,233v-3,-2,-6,-4,-9,-6c231,224,227,228,230,231v1,1,2,2,3,3c233,234,233,234,233,234v-9,,-41,10,-47,-1c188,229,189,224,190,219v,-14,-7,-24,-17,-35c179,187,184,190,191,191v11,2,22,-2,31,-8c225,181,227,178,230,176v9,16,16,33,22,51xm235,161v-17,9,-24,25,-48,20c170,178,158,162,149,147v4,3,8,5,13,6c166,153,167,148,164,147v-4,-1,-7,-2,-11,-4c155,143,157,143,158,143v7,,15,-1,22,-2c184,141,184,135,180,135v-6,1,-11,1,-16,2c159,137,154,138,149,137v13,-15,36,-21,55,-26c235,103,259,124,268,151v-11,-1,-27,7,-33,10xe" fillcolor="black [3213]" stroked="f">
                <v:path arrowok="t" o:connecttype="custom" o:connectlocs="572521,188450;577011,161528;471488,89738;341267,13461;110014,208641;92052,361195;217782,513750;404132,540671;534353,383630;624160,354465;525372,222101;547824,192937;541088,199667;525372,100955;534353,118903;554559,170502;516391,224345;496184,186206;473733,163772;525372,100955;345758,116659;327796,275944;339022,213128;291873,240049;199821,195180;136956,96468;163898,107686;157163,65060;229008,186206;206556,177232;204311,219858;136956,96468;33678,246779;260441,280431;211047,296135;179614,347734;67355,513750;143691,424012;94298,424012;186350,367925;258196,345491;323306,607974;298609,412794;307589,343248;323306,607974;547824,504776;525372,509263;417603,522723;498430,410551;419848,406064;343512,320813;368209,307352;527617,361195" o:connectangles="0,0,0,0,0,0,0,0,0,0,0,0,0,0,0,0,0,0,0,0,0,0,0,0,0,0,0,0,0,0,0,0,0,0,0,0,0,0,0,0,0,0,0,0,0,0,0,0,0,0,0,0,0"/>
                <o:lock v:ext="edit" verticies="t"/>
              </v:shape>
              <v:shape id="Freeform 1085" o:spid="_x0000_s1041" style="position:absolute;left:37226;top:10398;width:9033;height:9604;visibility:visible;mso-wrap-style:square;v-text-anchor:top" coordsize="402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" path="m392,27v-1,1,-1,1,-2,2c384,32,378,35,372,38,375,23,370,3,352,2,336,,323,12,317,26,314,20,310,14,304,8v-2,-2,-4,-2,-6,c297,8,297,9,296,10v-16,32,-11,70,13,96c290,132,263,152,238,171v-28,20,-58,37,-93,42c159,172,180,135,207,101v10,5,22,3,31,-4c251,89,256,73,260,59v3,-2,3,-8,-2,-8c252,51,247,52,242,54v,-11,-7,-21,-18,-23c214,28,204,35,201,44v-3,-3,-6,-6,-10,-9c189,33,187,34,185,35v,,-1,1,-1,1c168,57,175,86,197,99v-46,60,-74,131,-80,206c117,305,116,305,116,305,94,284,78,258,70,228v1,-2,1,-3,2,-5c109,214,108,153,106,124v,-2,-1,-3,-2,-3c102,119,100,118,98,119v-5,2,-9,5,-12,7c79,113,64,107,48,110v-16,4,-25,21,-25,36c19,144,15,141,12,138v-5,-3,-10,5,-5,8c3,156,1,166,2,175v-1,1,-1,2,-1,3c1,178,1,178,1,178v-1,2,,4,2,5c7,208,28,228,57,231v1,1,3,,3,-2c61,230,61,230,61,230v9,33,27,63,53,86c114,316,115,316,115,316v,37,6,72,18,107c135,428,143,426,141,420,130,387,124,353,124,318v25,3,47,-29,62,-45c191,277,197,278,203,278v12,-1,20,-11,27,-19c231,258,231,257,231,256v2,-2,1,-6,-2,-7c227,248,226,248,224,248v2,-9,-3,-19,-12,-22c203,223,195,226,190,233v-2,-1,-3,-3,-4,-4c185,227,182,225,179,226v-18,9,-17,34,-1,43c171,276,165,283,158,290v-9,8,-19,20,-32,19c128,279,133,250,142,222v36,-4,66,-20,95,-40c267,162,298,138,319,108v14,1,27,-12,37,-21c364,80,371,72,377,64v6,-8,11,-20,18,-28c396,36,396,36,396,36v1,-1,2,-2,2,-3c402,30,396,24,392,27xm78,212v2,-4,3,-7,5,-10c84,199,81,197,79,198v1,-5,3,-9,4,-13c85,181,79,179,78,183v-3,7,-5,13,-7,20c70,206,69,208,68,211v-5,-31,,-65,30,-82c99,152,99,198,78,212xm37,130v,1,-1,1,-1,2c35,135,41,137,42,133v1,-4,2,-7,3,-11c45,121,46,121,47,120v,,,,,c44,136,44,152,46,168v1,4,6,2,6,-1c49,152,50,137,53,122v1,2,2,5,3,8c57,134,62,133,62,129v-1,-4,-3,-8,-4,-11c67,118,76,124,79,132v,,,,,c64,148,58,169,57,191,51,177,42,165,31,154v1,-1,1,-1,1,-3c31,144,33,136,37,130xm14,151v23,18,39,43,44,72c58,223,57,222,57,222,22,218,1,184,14,151xm195,268v2,1,5,1,8,1c200,270,197,270,195,268xm211,265v1,-2,-1,-6,-4,-4c204,263,200,264,197,263v6,-6,15,-8,24,-7c218,259,215,262,211,265xm195,241v2,-6,9,-9,15,-6c215,237,216,242,215,247v-7,,-14,2,-20,6c195,250,195,246,194,243v1,-1,1,-2,1,-2xm180,236v6,6,8,15,4,23c183,255,182,251,183,247v,-4,-6,-4,-6,c177,250,177,254,177,257v-4,-6,-3,-15,3,-21xm212,94v4,-12,13,-22,24,-28c238,66,239,65,240,64v3,-1,6,-2,10,-3c244,78,232,102,212,94xm209,53v-1,-9,6,-15,14,-13c232,42,234,50,233,58v-7,3,-13,8,-18,14c217,66,220,61,222,56v2,-4,-3,-7,-5,-3c217,53,216,54,216,54v,,,,,c217,50,211,49,210,52v,3,,5,-1,7c209,58,208,57,208,56v1,-1,1,-2,1,-3xm189,45v12,12,18,29,13,47c185,82,179,62,189,45xm324,34v2,-11,10,-20,21,-23c362,6,366,28,362,39v,2,,3,1,4c357,47,352,51,346,55v-1,1,-3,3,-4,4c343,56,339,53,337,56v-1,1,-3,3,-4,5c336,54,339,47,343,41v1,-4,-4,-7,-6,-3c334,45,330,52,327,60v1,-3,2,-6,3,-9c332,48,327,45,325,48v,1,-1,2,-1,3c323,46,323,42,321,37v1,,2,-1,3,-3xm302,19v18,23,14,49,11,77c295,74,291,45,302,19xm367,63v-8,9,-27,32,-42,36c331,86,338,74,349,64v8,-7,19,-14,29,-19c374,51,371,57,367,63xe" fillcolor="black [3213]" stroked="f">
                <v:path arrowok="t" o:connecttype="custom" o:connectlocs="835878,85273;683083,17952;694318,237865;465126,226645;579722,114445;451644,98737;413445,80785;260650,684424;238180,278258;193241,282746;26964,309674;2247,399434;128078,518367;256156,709108;316825,942486;456138,623836;514560,558759;426927,522855;399963,603640;319072,498171;799927,195229;889806,80785;175265,475731;186500,415143;152795,473487;83138,291722;101114,273770;103361,376994;125831,291722;177512,296210;69657,345578;31458,338846;31458,338846;438162,601396;442656,590176;438162,540807;438162,567736;404457,529587;397716,554271;476361,210937;561746,136885;501078,89761;498831,125665;485349,121177;467373,125665;453891,206449;775210,24684;777457,123421;748246,136885;734764,134641;728023,114445;678589,42636;824644,141373;849360,100981" o:connectangles="0,0,0,0,0,0,0,0,0,0,0,0,0,0,0,0,0,0,0,0,0,0,0,0,0,0,0,0,0,0,0,0,0,0,0,0,0,0,0,0,0,0,0,0,0,0,0,0,0,0,0,0,0,0"/>
                <o:lock v:ext="edit" verticies="t"/>
              </v:shape>
              <v:shape id="Freeform 1096" o:spid="_x0000_s1042" style="position:absolute;left:64468;top:7905;width:13319;height:12097;visibility:visible;mso-wrap-style:square;v-text-anchor:top" coordsize="59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" path="m592,134v,-2,-2,-4,-5,-5c544,128,500,129,459,140v30,-17,61,-32,91,-46c556,92,551,84,546,86v-23,11,-46,22,-69,34c490,108,502,95,513,80v9,-12,18,-24,28,-35c552,33,568,15,584,13v2,-1,3,-2,4,-3c588,10,588,10,588,10,593,8,591,,585,1,521,17,444,55,450,134v,,1,,1,c425,149,399,164,375,180,407,129,448,74,423,12v-2,-5,-10,-3,-8,3c415,15,415,15,415,16v-1,,-1,1,-1,2c404,51,381,78,365,108v-14,28,-19,60,-18,91c347,199,347,199,347,200v-23,16,-46,34,-67,53c297,215,315,176,326,136,338,94,326,48,314,7v-1,-5,-9,-3,-9,1c305,9,305,9,305,9,290,28,285,50,280,73v-7,28,-21,52,-34,78c224,194,223,240,257,276v-27,27,-51,57,-71,90c174,323,181,279,185,235v5,-51,-4,-95,-22,-142c163,93,163,93,163,92v-1,-4,-8,-5,-9,c144,149,129,208,126,266v-1,44,14,89,53,113c166,402,155,426,147,452,136,420,123,389,102,362,91,348,78,338,63,329,45,319,25,316,7,305v-3,-2,-6,1,-6,5c,310,,311,1,312v11,36,28,70,52,98c78,439,115,446,141,470v-5,21,-9,42,-11,64c129,540,138,540,139,534v3,-36,12,-70,24,-101c172,448,191,450,207,452v26,3,52,1,77,-3c335,441,383,417,422,383v5,-3,-2,-10,-6,-6c415,378,414,378,414,379v-1,-1,-2,-1,-4,-1c336,398,237,357,173,409v4,-9,9,-18,14,-27c189,382,191,380,190,377v,,,,,c199,361,209,347,220,332v24,34,70,36,108,30c382,355,432,323,477,292v5,-4,,-11,-5,-8c472,284,472,284,472,284v-1,,-2,,-3,c421,289,374,293,326,298v-33,4,-65,8,-96,21c240,307,250,295,261,284v2,1,3,1,5,c267,285,268,286,270,286v40,-4,83,-5,123,-16c432,260,468,231,502,210v1,,1,-1,1,-1c505,207,507,205,508,203v2,-3,,-7,-4,-7c445,203,374,204,319,232v13,-11,27,-21,41,-31c362,201,363,200,364,199v,,,,,-1c381,187,398,176,415,165v20,18,48,13,72,9c523,169,557,154,589,139v2,-1,3,-3,3,-5xm137,244v5,-45,15,-89,23,-133c166,129,172,147,176,166v4,25,2,51,,76c174,262,171,282,171,302v-1,,-1,,-2,c164,302,164,311,169,311v1,,1,-1,1,-1c170,327,172,344,176,361v-1,-1,-1,-1,-2,-2c171,354,168,349,165,343v-6,-11,-9,-23,-11,-35c148,282,151,253,152,227v,-4,-6,-4,-6,c145,256,143,286,149,316v2,9,7,24,13,37c137,324,133,282,137,244xm16,329v7,10,16,19,26,26c59,368,77,379,88,398v2,3,7,,5,-3c84,380,72,370,58,360,42,348,28,336,17,321v7,2,13,4,20,7c57,334,72,344,87,359v27,26,41,63,52,98c117,440,90,432,69,413,44,392,27,360,16,329xm383,392v-59,15,-122,10,-181,24c198,417,200,423,204,422v61,-15,126,-9,187,-26c364,414,333,428,300,436v-20,6,-41,8,-61,8c219,445,178,447,169,425v54,-56,142,-28,214,-33xm383,96c396,74,410,54,419,30v13,60,-33,113,-62,163c357,193,356,193,356,193v-1,-35,9,-67,27,-97xm265,134v9,-17,17,-34,22,-53c293,60,295,38,308,19v12,43,20,86,5,129c300,189,281,228,264,268v-5,-40,2,-78,18,-114c294,128,308,103,310,74v,-4,-6,-4,-6,c301,111,279,142,267,176v-10,28,-12,58,-9,87c225,222,242,176,265,134xm342,306v38,-4,77,-8,115,-12c426,315,394,334,358,346,320,359,258,366,229,331v50,5,99,4,148,-4c381,326,379,321,375,321v-44,7,-88,9,-132,5c242,325,242,324,241,324v32,-12,66,-15,101,-18xm390,262v-36,11,-76,11,-114,14c328,216,416,214,491,207v,,,,,c459,227,426,251,390,262xm552,21c540,31,530,44,522,54v-21,25,-40,49,-63,71c459,70,504,39,552,21xm425,162v46,-21,95,-25,145,-24c549,147,528,155,506,161v-23,6,-59,15,-81,1xe" fillcolor="black [3213]" stroked="f">
                <v:path arrowok="t" o:connecttype="custom" o:connectlocs="1030941,313619;1071370,268817;1311698,29122;1313945,2240;842272,403225;932114,35842;779382,445788;732215,304659;685048,20161;577237,618278;366108,208333;283003,595877;229098,810930;2246,694443;316694,1052865;366108,969980;947837,857973;920884,846772;426751,844532;736707,810930;1060140,636199;516594,714604;606436,640680;1129768,468189;716493,519712;817565,443547;1322929,311379;359369,248655;384076,676522;381830,694443;370600,768368;327925,508512;307710,546594;197653,891575;38183,719085;312202,1023743;860241,878134;878209,887095;379584,952059;941099,67204;860241,215053;691786,42563;633389,344981;599698,394264;768152,685482;514348,741486;545792,730285;875963,586916;1102815,463709;1172443,120967;954575,362902;954575,362902" o:connectangles="0,0,0,0,0,0,0,0,0,0,0,0,0,0,0,0,0,0,0,0,0,0,0,0,0,0,0,0,0,0,0,0,0,0,0,0,0,0,0,0,0,0,0,0,0,0,0,0,0,0,0,0"/>
                <o:lock v:ext="edit" verticies="t"/>
              </v:shape>
              <v:shape id="Freeform 1097" o:spid="_x0000_s1043" style="position:absolute;left:5032;top:17097;width:2064;height:2905;visibility:visible;mso-wrap-style:square;v-text-anchor:top" coordsize="9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" path="m85,3c55,41,27,82,2,123v-2,4,3,7,5,4c32,85,60,45,90,6,92,3,87,,85,3xe" filled="f" stroked="f">
                <v:path arrowok="t" o:connecttype="custom" o:connectlocs="190673,6704;4486,274870;15702,283809;201889,13408;190673,6704" o:connectangles="0,0,0,0,0"/>
              </v:shape>
              <v:shape id="Freeform 1098" o:spid="_x0000_s1044" style="position:absolute;top:4064;width:8921;height:15938;visibility:visible;mso-wrap-style:square;v-text-anchor:top" coordsize="397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" path="m361,102v-1,-2,-4,-3,-6,-1c321,128,289,157,265,193v12,-33,25,-65,39,-95c307,93,298,90,296,95v-11,23,-21,47,-30,71c267,148,268,130,267,112,266,97,265,82,265,67v1,-16,1,-40,12,-53c278,13,278,11,277,10v,,,,,c281,5,273,,270,5,231,59,198,138,254,193v,1,1,1,1,1c245,221,235,250,227,278,218,218,213,150,154,119v-5,-3,-10,5,-5,7c150,127,150,127,151,127v-1,1,-1,2,,3c165,161,165,196,173,230v7,30,24,58,45,80c219,310,219,310,219,311v-7,28,-12,56,-16,84c191,355,179,314,162,276,143,236,104,209,68,186v-4,-3,-9,4,-6,7c62,193,62,194,62,194v1,24,12,43,23,64c99,284,104,312,110,340v11,47,41,82,90,87c198,466,199,504,205,542,168,517,145,479,119,443,90,402,54,375,10,350v,,,,,c6,347,,350,3,355v29,50,56,104,92,150c122,539,164,564,208,556v5,26,13,52,24,77c203,615,173,600,139,594v-17,-4,-34,-3,-51,c68,598,51,609,30,613v-4,,-4,5,-2,7c28,621,29,622,30,622v32,20,67,34,104,40c171,668,204,649,240,650v9,19,20,38,33,56c276,711,283,705,279,700,258,671,243,640,231,608v17,5,33,-6,46,-15c299,579,317,560,334,541v33,-40,54,-89,62,-140c397,395,388,395,387,400v,1,-1,2,-1,3c385,403,384,404,383,405,340,468,238,502,224,583v-3,-10,-6,-20,-8,-29c218,552,218,549,215,548v,,,,,c212,530,210,512,209,495v40,10,76,-20,101,-48c347,405,364,348,377,296v2,-6,-7,-9,-8,-3c369,293,369,293,369,294v-1,,-2,,-3,1c333,330,300,365,267,399v-23,25,-44,49,-59,78c208,462,208,446,209,431v2,-1,3,-2,4,-3c214,428,215,428,216,427v29,-30,60,-59,83,-92c323,301,331,256,343,218v,-1,,-2,,-2c344,213,344,211,343,208v,-3,-5,-5,-7,-2c295,249,242,296,219,354v3,-17,7,-34,11,-51c231,302,231,301,231,299v,,,,,c236,279,242,260,248,240v26,1,45,-21,61,-40c332,173,349,139,363,106v1,-2,,-3,-2,-4xm89,481c63,445,42,404,19,365v17,10,33,20,48,32c87,413,102,434,117,455v11,16,22,33,35,48c151,503,151,504,151,504v-5,4,1,10,6,7c157,510,157,510,157,510v11,13,23,25,37,35c194,545,193,544,192,544v-6,-1,-12,-4,-18,-6c163,533,153,526,143,519,122,503,105,479,89,458v-3,-3,-7,1,-5,4c102,486,121,510,145,528v7,6,21,14,34,20c141,543,111,513,89,481xm52,625v12,3,25,3,37,3c111,627,131,623,152,630v4,1,6,-4,2,-6c138,619,121,619,104,621v-20,1,-38,1,-56,-3c54,615,61,613,67,610v19,-8,38,-10,59,-9c163,603,197,622,229,641v-28,2,-54,14,-82,13c115,654,81,641,52,625xm371,433v-34,50,-85,87,-121,137c248,573,253,576,255,573v37,-51,90,-90,125,-143c372,463,357,493,338,521v-12,17,-26,32,-42,46c281,580,252,608,231,598v4,-77,89,-114,140,-165xm178,209v-4,-25,-6,-50,-15,-74c212,172,211,243,222,299v,,,1,-1,1c198,274,184,244,178,209xm114,314c110,295,104,277,96,260,87,240,74,222,72,199v37,25,70,53,88,95c176,333,188,376,201,417,171,390,151,357,140,318v-8,-27,-14,-54,-31,-78c107,237,102,241,104,244v22,30,26,67,39,101c153,373,171,397,193,417,141,408,124,362,114,314xm284,395v27,-29,53,-57,80,-85c354,346,342,382,323,414v-21,35,-63,81,-108,73c256,459,292,426,324,388v3,-3,-2,-6,-5,-3c291,419,258,449,222,475v-1,-1,-1,-1,-2,-1c236,444,260,420,284,395xm292,330v-20,31,-51,58,-77,85c215,336,281,276,332,222v,,,,,c321,259,312,298,292,330xm257,42v-2,15,-1,32,-1,45c257,119,258,149,255,181,219,140,233,86,257,42xm253,231v21,-45,56,-81,94,-112c338,139,327,159,314,178v-13,19,-35,50,-61,53xe" filled="f" stroked="f">
                <v:path arrowok="t" o:connecttype="custom" o:connectlocs="595532,432648;597780,372123;622500,31384;606769,11209;510135,623193;339341,284696;489910,694928;364061,618710;139332,434890;449458,957207;22473,784596;213493,1132059;312374,1331571;62924,1389855;539350,1457106;519124,1362955;889928,898922;860713,907889;483168,1228453;696661,1002041;829251,659060;467437,1069292;485415,957207;770821,484208;492157,793562;519124,670269;815767,237620;42699,818221;341588,1127576;352825,1143268;391029,1206036;188773,1035666;200009,1078259;341588,1412272;107870,1385372;514630,1436931;833745,970657;853971,963932;519124,1340538;366309,302630;400018,468516;161805,446099;314621,712861;321363,773387;638231,885472;483168,1091709;498899,1064808;656209,739762;746101,497658;575307,195028;568565,517833;568565,517833" o:connectangles="0,0,0,0,0,0,0,0,0,0,0,0,0,0,0,0,0,0,0,0,0,0,0,0,0,0,0,0,0,0,0,0,0,0,0,0,0,0,0,0,0,0,0,0,0,0,0,0,0,0,0,0"/>
                <o:lock v:ext="edit" verticies="t"/>
              </v:shape>
              <v:shape id="Freeform 1099" o:spid="_x0000_s1045" style="position:absolute;left:28575;top:1412;width:9255;height:18590;visibility:visible;mso-wrap-style:square;v-text-anchor:top" coordsize="412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" path="m377,307v-13,6,-14,21,-8,31c349,356,326,368,302,377v,,,,,c303,368,302,359,300,350v,-1,,-1,-1,-2c308,343,310,330,305,321v-3,-5,-8,-6,-13,-5c291,315,289,315,288,316v-5,4,-11,9,-13,15c271,342,281,352,292,351v,,,1,,2c294,361,294,369,293,377v,1,,2,,2c293,379,293,379,293,380v-8,8,-15,16,-23,25c269,396,268,388,267,379v1,-2,2,-5,1,-7c268,369,266,368,263,367v,-1,-1,-1,-3,-1c255,366,252,370,252,375v,2,1,5,2,6c255,382,257,383,259,383v1,10,2,21,4,31c244,438,226,464,212,491v-1,,-2,1,-2,2c210,493,210,494,210,494v-3,-18,-6,-36,-9,-54c202,439,202,437,202,435v,,1,-1,1,-1c211,418,219,402,228,386v1,,2,,3,c237,386,243,380,244,373v,-8,-6,-13,-14,-13c223,359,217,366,217,373v-1,3,1,6,3,8c212,396,205,410,198,424v-4,-23,-9,-47,-14,-70c184,353,184,352,184,351v22,-31,44,-63,67,-95c251,256,251,255,251,255v14,-11,28,-21,42,-32c294,224,296,225,297,225v18,2,27,-21,13,-32c306,190,300,192,296,195v-1,,-1,,-1,c288,197,284,204,284,211v,2,1,4,2,6c275,226,263,235,252,243v1,-11,-1,-22,-6,-32c252,206,253,196,246,190v-6,-5,-13,-1,-16,4c227,196,225,199,225,202v,7,5,12,11,12c237,215,237,215,238,215v5,10,7,21,5,33c243,249,243,250,244,251v-1,,-1,,-1,1c222,281,202,310,181,339,171,297,160,254,144,212v1,,2,-1,2,-3c148,184,147,159,145,134v,-1,1,-1,2,-2c154,123,156,106,141,103v-10,-1,-15,9,-12,17c128,125,128,129,132,133v1,2,2,2,4,3c138,156,139,175,138,195,121,153,101,113,75,77v,-1,1,-2,1,-3c77,64,77,53,77,43,89,41,93,24,82,17,79,15,75,14,71,15v-1,,-2,,-3,1c63,18,60,24,60,30v1,5,4,9,8,11c68,50,68,58,68,67,51,44,32,23,10,4,6,,,6,4,10,43,46,74,87,99,132,81,121,63,110,45,99v1,-3,1,-5,1,-8c45,83,36,79,28,80,21,82,16,90,19,97v,,,1,,2c21,106,28,109,35,108v2,,3,-1,5,-2c61,119,82,132,103,146v1,,2,,3,c123,180,137,216,148,252,128,242,108,231,89,218v2,-4,2,-10,-2,-14c83,198,74,197,68,202v-2,2,-3,5,-3,8c62,214,62,220,65,225v4,8,14,6,19,1c106,240,127,252,150,263v1,,1,1,2,1c161,294,169,325,175,356v5,23,10,46,14,69c177,417,165,409,152,402v,-1,-1,-1,-1,-2c148,397,145,394,143,390v-1,,-1,-1,-2,-1c124,363,106,336,89,310v2,-3,3,-7,2,-11c90,293,83,288,77,289v-1,,-2,,-3,c73,289,72,289,71,290v-6,3,-9,11,-6,17c67,314,74,317,81,315v17,25,34,51,51,76c114,381,96,373,78,365v,-2,,-3,-1,-4c75,352,65,347,57,351v-2,1,-4,2,-5,4c47,358,43,364,45,370v2,10,12,14,21,12c70,381,74,378,76,374v40,17,79,39,115,63c199,481,205,524,212,568v1,8,3,16,4,24c189,574,159,561,129,550v-1,,-1,,-1,c121,539,113,528,105,516v5,-5,4,-12,-1,-18c102,495,100,494,97,493v-1,-1,-2,-1,-4,-1c93,492,93,492,93,492v-1,-2,-4,-4,-6,-2c79,495,76,505,79,513v4,7,12,10,19,8c105,533,113,544,121,555v-4,5,-9,8,-14,11c107,566,107,566,106,566v-4,-3,-9,-2,-12,1c92,567,90,568,90,570v-2,6,,11,5,14c100,588,107,585,110,580v1,-2,2,-4,2,-6c117,571,122,567,127,562v1,1,3,,5,-1c140,564,149,567,157,571v-18,10,-63,32,-76,29c81,599,81,597,80,596,79,590,73,585,67,584v,-1,-2,-3,-5,-2c54,585,49,593,51,601v2,9,10,13,18,12c72,612,75,611,77,609v7,2,16,-2,23,-4c124,598,146,588,167,576v18,8,35,17,51,28c225,652,231,700,236,748,221,729,203,712,183,696v-5,-9,-10,-19,-14,-30c176,661,178,649,170,643v-2,-2,-4,-2,-6,-3c166,637,161,632,157,635v-6,5,-12,11,-11,19c147,661,152,667,158,668v1,1,2,1,2,1c161,669,161,669,161,670v,1,,3,2,3c165,680,168,686,171,692v-9,1,-18,2,-27,3c142,693,139,692,136,691v,-1,-1,-2,-2,-2c125,686,120,697,119,703v-2,7,3,14,9,16c139,724,149,714,148,704v8,-1,16,-2,24,-3c173,701,174,701,174,701v,,-1,1,-1,1c171,706,170,711,168,715v-1,2,1,5,3,5c174,721,176,719,177,717v1,-3,2,-7,4,-10c181,707,182,707,183,707v20,16,37,35,53,55c236,763,237,763,238,764v2,19,3,39,5,59c243,829,252,829,252,823v-3,-34,-6,-69,-10,-103c244,720,245,719,245,717v1,-2,1,-5,2,-7c262,692,277,675,294,658v5,3,10,6,15,9c309,668,309,669,309,669v2,6,7,8,12,7c326,675,329,670,328,665v,-5,-4,-8,-9,-8c317,657,315,658,314,659v-3,-1,-6,-3,-9,-5c318,648,331,641,344,634v6,5,16,6,24,3c380,631,382,615,377,604v-6,-12,-17,-9,-25,-2c342,604,336,615,338,626v,,1,,1,c328,633,317,639,305,644v3,-10,5,-21,7,-31c316,612,321,609,323,605v5,-7,2,-15,-3,-21c318,582,315,579,312,579v-3,,-5,2,-7,4c304,583,304,583,304,583v-13,5,-14,24,-1,29c301,623,299,633,296,644v-20,19,-38,39,-56,60c236,671,232,637,227,604v,-2,,-4,-1,-5c225,590,223,582,222,573v,-2,-1,-4,-1,-6c223,568,225,568,227,566v22,-20,43,-41,65,-62c305,501,318,497,331,493v6,12,23,15,33,5c373,489,369,472,358,466v-2,-1,-4,-1,-6,-1c352,464,352,464,351,464v-11,-1,-22,10,-22,21c319,488,309,490,298,493v3,-9,6,-19,8,-29c309,463,313,462,316,459v6,-8,3,-21,-7,-25c302,432,293,436,291,443v-2,4,-3,9,-1,13c292,459,294,462,297,463v-2,11,-5,22,-9,33c288,496,288,496,288,496v,1,-1,1,-1,1c287,497,286,497,286,498v-22,21,-44,41,-66,62c220,560,220,560,220,560v-3,-17,-5,-34,-8,-52c213,508,214,507,215,505v1,-2,2,-4,2,-7c218,498,218,498,218,498v22,-40,48,-76,79,-109c297,389,297,389,297,389v29,-10,54,-24,77,-44c375,346,376,347,377,348v1,,1,,2,c381,350,385,351,388,349v,,,-1,1,-1c399,348,409,340,410,328v2,-19,-18,-27,-33,-21xm301,210v,-1,,-1,,-1c302,208,303,209,301,210xm362,618v,,,,,c362,618,362,619,362,619v,,,-1,,-1xm296,338v,,,,,c296,339,296,339,296,339v,,,-1,,-1xe" fillcolor="black [3213]" stroked="f">
                <v:path arrowok="t" o:connecttype="custom" o:connectlocs="673917,784846;617757,742240;658192,852118;584062,820724;476235,1101026;456017,973209;487467,836421;563844,574059;664932,437271;552612,473150;534641,482119;323480,475392;289784,269090;170726,165939;134783,67272;222393,295999;42681,221999;332466,565089;146015,504544;424568,953027;199929,695149;146015,688422;128044,787088;429061,979936;235871,1157087;195436,1098784;238117,1269208;251596,1287147;179711,1336480;172972,1365631;411090,1560722;327973,1466540;384133,1551752;287538,1612297;377394,1603328;530148,1708721;550366,1607812;721091,1515873;772758,1421692;761526,1403753;700874,1298359;539134,1578661;509931,1269208;790730,1042724;709859,1029269;646961,1112238;494206,1255753;667178,872300;871600,782603;676164,468665;813193,1385813" o:connectangles="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95EF3" w14:textId="77777777" w:rsidR="000F1B7B" w:rsidRDefault="000F1B7B">
      <w:r>
        <w:separator/>
      </w:r>
    </w:p>
    <w:p w14:paraId="03BC5D75" w14:textId="77777777" w:rsidR="000F1B7B" w:rsidRDefault="000F1B7B"/>
  </w:footnote>
  <w:footnote w:type="continuationSeparator" w:id="0">
    <w:p w14:paraId="55021CE8" w14:textId="77777777" w:rsidR="000F1B7B" w:rsidRDefault="000F1B7B">
      <w:r>
        <w:continuationSeparator/>
      </w:r>
    </w:p>
    <w:p w14:paraId="4D1BCBEB" w14:textId="77777777" w:rsidR="000F1B7B" w:rsidRDefault="000F1B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52B27" w14:textId="77777777" w:rsidR="006829D3" w:rsidRDefault="006829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2F00F" w14:textId="77777777" w:rsidR="006829D3" w:rsidRDefault="006829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5A754" w14:textId="5A0AEED4" w:rsidR="006829D3" w:rsidRDefault="006829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0D617C"/>
    <w:multiLevelType w:val="hybridMultilevel"/>
    <w:tmpl w:val="E8EAE9FE"/>
    <w:lvl w:ilvl="0" w:tplc="87FC35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87FC356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7B"/>
    <w:rsid w:val="0001203F"/>
    <w:rsid w:val="00020E86"/>
    <w:rsid w:val="00070A72"/>
    <w:rsid w:val="00075BA2"/>
    <w:rsid w:val="000D4049"/>
    <w:rsid w:val="000F1B7B"/>
    <w:rsid w:val="001011C8"/>
    <w:rsid w:val="00114C1E"/>
    <w:rsid w:val="00124376"/>
    <w:rsid w:val="001772FF"/>
    <w:rsid w:val="001A6E4B"/>
    <w:rsid w:val="001D09F2"/>
    <w:rsid w:val="00245746"/>
    <w:rsid w:val="002A6C47"/>
    <w:rsid w:val="002C4BD7"/>
    <w:rsid w:val="00354FAD"/>
    <w:rsid w:val="00431C47"/>
    <w:rsid w:val="00467A90"/>
    <w:rsid w:val="00491AC4"/>
    <w:rsid w:val="004B01D8"/>
    <w:rsid w:val="004D5971"/>
    <w:rsid w:val="00556689"/>
    <w:rsid w:val="005673B8"/>
    <w:rsid w:val="0059699D"/>
    <w:rsid w:val="005C1037"/>
    <w:rsid w:val="005E3FDD"/>
    <w:rsid w:val="005F3D5C"/>
    <w:rsid w:val="006536D0"/>
    <w:rsid w:val="006578FD"/>
    <w:rsid w:val="006700B8"/>
    <w:rsid w:val="00674BAA"/>
    <w:rsid w:val="006829D3"/>
    <w:rsid w:val="00697B84"/>
    <w:rsid w:val="00733156"/>
    <w:rsid w:val="00754980"/>
    <w:rsid w:val="00776EC9"/>
    <w:rsid w:val="00783BC8"/>
    <w:rsid w:val="007A1081"/>
    <w:rsid w:val="007A18B7"/>
    <w:rsid w:val="007B07E9"/>
    <w:rsid w:val="007E1CE2"/>
    <w:rsid w:val="007F776A"/>
    <w:rsid w:val="0081119F"/>
    <w:rsid w:val="00853521"/>
    <w:rsid w:val="0087066D"/>
    <w:rsid w:val="008869B4"/>
    <w:rsid w:val="008C67D3"/>
    <w:rsid w:val="00991DFF"/>
    <w:rsid w:val="00A5444A"/>
    <w:rsid w:val="00A72981"/>
    <w:rsid w:val="00A814DB"/>
    <w:rsid w:val="00AA183A"/>
    <w:rsid w:val="00AC083A"/>
    <w:rsid w:val="00AC2B60"/>
    <w:rsid w:val="00AF3F83"/>
    <w:rsid w:val="00B816AD"/>
    <w:rsid w:val="00B84E54"/>
    <w:rsid w:val="00BB0495"/>
    <w:rsid w:val="00BD16EA"/>
    <w:rsid w:val="00C51070"/>
    <w:rsid w:val="00C551B4"/>
    <w:rsid w:val="00C86C52"/>
    <w:rsid w:val="00C8765D"/>
    <w:rsid w:val="00CB7B3A"/>
    <w:rsid w:val="00D243EC"/>
    <w:rsid w:val="00D7023D"/>
    <w:rsid w:val="00D75E3F"/>
    <w:rsid w:val="00D771EB"/>
    <w:rsid w:val="00D86A55"/>
    <w:rsid w:val="00D96A69"/>
    <w:rsid w:val="00DE1694"/>
    <w:rsid w:val="00DF1E78"/>
    <w:rsid w:val="00E77F68"/>
    <w:rsid w:val="00EA54D7"/>
    <w:rsid w:val="00F358EA"/>
    <w:rsid w:val="00F37651"/>
    <w:rsid w:val="00F96B87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2036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36D0"/>
  </w:style>
  <w:style w:type="paragraph" w:styleId="Heading1">
    <w:name w:val="heading 1"/>
    <w:basedOn w:val="Normal"/>
    <w:uiPriority w:val="9"/>
    <w:qFormat/>
    <w:rsid w:val="007A1081"/>
    <w:pPr>
      <w:spacing w:after="60"/>
      <w:contextualSpacing/>
      <w:outlineLvl w:val="0"/>
    </w:pPr>
    <w:rPr>
      <w:rFonts w:asciiTheme="majorHAnsi" w:hAnsiTheme="majorHAnsi"/>
      <w:b/>
      <w:caps/>
    </w:rPr>
  </w:style>
  <w:style w:type="paragraph" w:styleId="Heading2">
    <w:name w:val="heading 2"/>
    <w:basedOn w:val="Normal"/>
    <w:link w:val="Heading2Char"/>
    <w:uiPriority w:val="9"/>
    <w:unhideWhenUsed/>
    <w:qFormat/>
    <w:rsid w:val="007A1081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Heading3">
    <w:name w:val="heading 3"/>
    <w:basedOn w:val="Normal"/>
    <w:next w:val="Normal"/>
    <w:uiPriority w:val="9"/>
    <w:semiHidden/>
    <w:rsid w:val="007A1081"/>
    <w:pPr>
      <w:keepNext/>
      <w:keepLines/>
      <w:spacing w:after="240" w:line="240" w:lineRule="atLeast"/>
      <w:outlineLvl w:val="2"/>
    </w:pPr>
    <w:rPr>
      <w:rFonts w:asciiTheme="majorHAnsi" w:hAnsiTheme="majorHAnsi"/>
      <w:i/>
      <w:caps/>
      <w:kern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3"/>
    </w:pPr>
    <w:rPr>
      <w:rFonts w:asciiTheme="majorHAnsi" w:hAnsiTheme="majorHAnsi"/>
      <w:color w:val="000000" w:themeColor="text2"/>
      <w:kern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4"/>
    </w:pPr>
    <w:rPr>
      <w:rFonts w:asciiTheme="majorHAnsi" w:hAnsiTheme="majorHAnsi"/>
      <w:i/>
      <w:color w:val="000000" w:themeColor="text2"/>
      <w:kern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1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10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000000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10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95959" w:themeColor="accent2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10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95959" w:themeColor="accent2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next w:val="Normal"/>
    <w:uiPriority w:val="99"/>
    <w:semiHidden/>
    <w:rsid w:val="00F37651"/>
    <w:pPr>
      <w:spacing w:line="220" w:lineRule="atLeast"/>
    </w:pPr>
  </w:style>
  <w:style w:type="paragraph" w:styleId="Footer">
    <w:name w:val="footer"/>
    <w:basedOn w:val="Normal"/>
    <w:link w:val="FooterChar"/>
    <w:uiPriority w:val="99"/>
    <w:semiHidden/>
    <w:rsid w:val="00C8765D"/>
    <w:pPr>
      <w:keepLines/>
      <w:pBdr>
        <w:top w:val="single" w:sz="6" w:space="2" w:color="auto"/>
      </w:pBdr>
      <w:ind w:left="4075" w:right="4075"/>
      <w:jc w:val="center"/>
    </w:pPr>
    <w:rPr>
      <w:kern w:val="18"/>
    </w:rPr>
  </w:style>
  <w:style w:type="paragraph" w:styleId="Header">
    <w:name w:val="header"/>
    <w:basedOn w:val="Normal"/>
    <w:uiPriority w:val="99"/>
    <w:semiHidden/>
    <w:rsid w:val="00F96B87"/>
    <w:pPr>
      <w:keepLines/>
      <w:spacing w:after="660" w:line="240" w:lineRule="atLeast"/>
      <w:jc w:val="center"/>
    </w:pPr>
    <w:rPr>
      <w:caps/>
      <w:kern w:val="18"/>
    </w:rPr>
  </w:style>
  <w:style w:type="paragraph" w:styleId="MessageHeader">
    <w:name w:val="Message Header"/>
    <w:basedOn w:val="Normal"/>
    <w:uiPriority w:val="99"/>
    <w:semiHidden/>
    <w:rsid w:val="00431C47"/>
    <w:pPr>
      <w:keepLines/>
      <w:spacing w:after="120"/>
      <w:ind w:left="1080" w:hanging="1080"/>
    </w:pPr>
    <w:rPr>
      <w:caps/>
    </w:rPr>
  </w:style>
  <w:style w:type="paragraph" w:styleId="NormalIndent">
    <w:name w:val="Normal Indent"/>
    <w:basedOn w:val="Normal"/>
    <w:uiPriority w:val="99"/>
    <w:semiHidden/>
    <w:rsid w:val="00F37651"/>
    <w:pPr>
      <w:ind w:left="720"/>
    </w:pPr>
  </w:style>
  <w:style w:type="character" w:styleId="PageNumber">
    <w:name w:val="page number"/>
    <w:uiPriority w:val="99"/>
    <w:semiHidden/>
    <w:rsid w:val="00F37651"/>
  </w:style>
  <w:style w:type="paragraph" w:styleId="Signature">
    <w:name w:val="Signature"/>
    <w:basedOn w:val="Normal"/>
    <w:next w:val="Normal"/>
    <w:uiPriority w:val="99"/>
    <w:semiHidden/>
    <w:rsid w:val="00431C47"/>
    <w:pPr>
      <w:keepNext/>
      <w:keepLines/>
      <w:spacing w:before="6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Cs w:val="16"/>
    </w:rPr>
  </w:style>
  <w:style w:type="paragraph" w:styleId="Title">
    <w:name w:val="Title"/>
    <w:basedOn w:val="Normal"/>
    <w:link w:val="TitleChar"/>
    <w:uiPriority w:val="2"/>
    <w:unhideWhenUsed/>
    <w:qFormat/>
    <w:rsid w:val="00A72981"/>
    <w:pPr>
      <w:spacing w:after="360"/>
      <w:contextualSpacing/>
      <w:jc w:val="right"/>
    </w:pPr>
    <w:rPr>
      <w:rFonts w:asciiTheme="majorHAnsi" w:hAnsiTheme="majorHAnsi"/>
      <w:caps/>
      <w:sz w:val="36"/>
    </w:rPr>
  </w:style>
  <w:style w:type="character" w:customStyle="1" w:styleId="TitleChar">
    <w:name w:val="Title Char"/>
    <w:basedOn w:val="DefaultParagraphFont"/>
    <w:link w:val="Title"/>
    <w:uiPriority w:val="2"/>
    <w:rsid w:val="00A72981"/>
    <w:rPr>
      <w:rFonts w:asciiTheme="majorHAnsi" w:hAnsiTheme="majorHAnsi"/>
      <w:caps/>
      <w:sz w:val="36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4BAA"/>
    <w:rPr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4BD7"/>
  </w:style>
  <w:style w:type="paragraph" w:styleId="BlockText">
    <w:name w:val="Block Text"/>
    <w:basedOn w:val="Normal"/>
    <w:uiPriority w:val="99"/>
    <w:semiHidden/>
    <w:unhideWhenUsed/>
    <w:rsid w:val="00674BAA"/>
    <w:pPr>
      <w:pBdr>
        <w:top w:val="single" w:sz="2" w:space="10" w:color="A5A5A5" w:themeColor="accent1" w:themeShade="BF"/>
        <w:left w:val="single" w:sz="2" w:space="10" w:color="A5A5A5" w:themeColor="accent1" w:themeShade="BF"/>
        <w:bottom w:val="single" w:sz="2" w:space="10" w:color="A5A5A5" w:themeColor="accent1" w:themeShade="BF"/>
        <w:right w:val="single" w:sz="2" w:space="10" w:color="A5A5A5" w:themeColor="accent1" w:themeShade="BF"/>
      </w:pBdr>
      <w:ind w:left="1152" w:right="1152"/>
    </w:pPr>
    <w:rPr>
      <w:rFonts w:eastAsiaTheme="minorEastAsia" w:cstheme="minorBidi"/>
      <w:i/>
      <w:iCs/>
      <w:color w:val="A5A5A5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4B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4BD7"/>
  </w:style>
  <w:style w:type="paragraph" w:styleId="BodyText3">
    <w:name w:val="Body Text 3"/>
    <w:basedOn w:val="Normal"/>
    <w:link w:val="BodyText3Char"/>
    <w:uiPriority w:val="99"/>
    <w:semiHidden/>
    <w:unhideWhenUsed/>
    <w:rsid w:val="002C4BD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4BD7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431C4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431C4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4B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4BD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4BD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4BD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4B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4BD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4BD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4BD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74BAA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4BD7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4BD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BD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BD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BD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4BD7"/>
  </w:style>
  <w:style w:type="character" w:customStyle="1" w:styleId="DateChar">
    <w:name w:val="Date Char"/>
    <w:basedOn w:val="DefaultParagraphFont"/>
    <w:link w:val="Date"/>
    <w:uiPriority w:val="99"/>
    <w:semiHidden/>
    <w:rsid w:val="002C4BD7"/>
  </w:style>
  <w:style w:type="paragraph" w:styleId="DocumentMap">
    <w:name w:val="Document Map"/>
    <w:basedOn w:val="Normal"/>
    <w:link w:val="DocumentMapChar"/>
    <w:uiPriority w:val="99"/>
    <w:semiHidden/>
    <w:unhideWhenUsed/>
    <w:rsid w:val="002C4BD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4BD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4B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4BD7"/>
  </w:style>
  <w:style w:type="character" w:styleId="Emphasis">
    <w:name w:val="Emphasis"/>
    <w:basedOn w:val="DefaultParagraphFont"/>
    <w:uiPriority w:val="20"/>
    <w:semiHidden/>
    <w:unhideWhenUsed/>
    <w:qFormat/>
    <w:rsid w:val="002C4BD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4BD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4BD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4B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4BD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4BD7"/>
    <w:rPr>
      <w:color w:val="91919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4BD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4BD7"/>
    <w:rPr>
      <w:szCs w:val="20"/>
    </w:rPr>
  </w:style>
  <w:style w:type="table" w:styleId="GridTable1Light">
    <w:name w:val="Grid Table 1 Light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108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1081"/>
    <w:rPr>
      <w:rFonts w:asciiTheme="majorHAnsi" w:eastAsiaTheme="majorEastAsia" w:hAnsiTheme="majorHAnsi" w:cstheme="majorBidi"/>
      <w:iCs/>
      <w:caps/>
      <w:color w:val="000000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1081"/>
    <w:rPr>
      <w:rFonts w:asciiTheme="majorHAnsi" w:eastAsiaTheme="majorEastAsia" w:hAnsiTheme="majorHAnsi" w:cstheme="majorBidi"/>
      <w:color w:val="595959" w:themeColor="accent2" w:themeShade="8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1081"/>
    <w:rPr>
      <w:rFonts w:asciiTheme="majorHAnsi" w:eastAsiaTheme="majorEastAsia" w:hAnsiTheme="majorHAnsi" w:cstheme="majorBidi"/>
      <w:i/>
      <w:iCs/>
      <w:color w:val="595959" w:themeColor="accent2" w:themeShade="80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4BD7"/>
  </w:style>
  <w:style w:type="paragraph" w:styleId="HTMLAddress">
    <w:name w:val="HTML Address"/>
    <w:basedOn w:val="Normal"/>
    <w:link w:val="HTMLAddressChar"/>
    <w:uiPriority w:val="99"/>
    <w:semiHidden/>
    <w:unhideWhenUsed/>
    <w:rsid w:val="002C4BD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4BD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4BD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4BD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4BD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4BD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4BD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4BD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C4BD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4BD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4BD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4BD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4BD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4BD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4BD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4BD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4BD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4BD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4BD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74BAA"/>
    <w:rPr>
      <w:i/>
      <w:iCs/>
      <w:color w:val="A5A5A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74BAA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jc w:val="center"/>
    </w:pPr>
    <w:rPr>
      <w:i/>
      <w:iCs/>
      <w:color w:val="A5A5A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74BAA"/>
    <w:rPr>
      <w:i/>
      <w:iCs/>
      <w:color w:val="A5A5A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74BAA"/>
    <w:rPr>
      <w:b/>
      <w:bCs/>
      <w:caps w:val="0"/>
      <w:smallCaps/>
      <w:color w:val="A5A5A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4B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4BD7"/>
  </w:style>
  <w:style w:type="paragraph" w:styleId="List">
    <w:name w:val="List"/>
    <w:basedOn w:val="Normal"/>
    <w:uiPriority w:val="99"/>
    <w:semiHidden/>
    <w:unhideWhenUsed/>
    <w:rsid w:val="002C4BD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4BD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4BD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4BD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4BD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4B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4B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4B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4B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4B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4BD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4BD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4BD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4BD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4BD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4B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4B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4B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4B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4B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C4BD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4BD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4BD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4BD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4BD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4BD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4BD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4BD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2C4BD7"/>
  </w:style>
  <w:style w:type="paragraph" w:styleId="NormalWeb">
    <w:name w:val="Normal (Web)"/>
    <w:basedOn w:val="Normal"/>
    <w:uiPriority w:val="99"/>
    <w:semiHidden/>
    <w:unhideWhenUsed/>
    <w:rsid w:val="002C4BD7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4BD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4BD7"/>
  </w:style>
  <w:style w:type="table" w:styleId="PlainTable1">
    <w:name w:val="Plain Table 1"/>
    <w:basedOn w:val="TableNormal"/>
    <w:uiPriority w:val="41"/>
    <w:rsid w:val="002C4B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C4B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C4B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C4B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C4B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4BD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4BD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74B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4BA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C4BD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C4BD7"/>
  </w:style>
  <w:style w:type="character" w:styleId="SmartHyperlink">
    <w:name w:val="Smart Hyperlink"/>
    <w:basedOn w:val="DefaultParagraphFont"/>
    <w:uiPriority w:val="99"/>
    <w:semiHidden/>
    <w:unhideWhenUsed/>
    <w:rsid w:val="002C4BD7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C4BD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31C4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31C4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4BD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4BD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4B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4B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4B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4B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4B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4B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4B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4B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4B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4B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4B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4B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4B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4B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4B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C4B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4B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4B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4BD7"/>
  </w:style>
  <w:style w:type="table" w:styleId="TableProfessional">
    <w:name w:val="Table Professional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4B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4B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4B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4B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4B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4B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4B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C4B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4B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4B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4B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4B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4B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4B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4B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4B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4B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C47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C4BD7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7A1081"/>
    <w:rPr>
      <w:rFonts w:asciiTheme="majorHAnsi" w:eastAsiaTheme="majorEastAsia" w:hAnsiTheme="majorHAnsi" w:cstheme="majorBidi"/>
      <w:caps/>
      <w:szCs w:val="2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536D0"/>
    <w:rPr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8787\AppData\Roaming\Microsoft\Templates\Floral%20memo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DA47BA-88B3-4272-A3FF-BB2545394206}">
  <ds:schemaRefs>
    <ds:schemaRef ds:uri="71af3243-3dd4-4a8d-8c0d-dd76da1f02a5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16c05727-aa75-4e4a-9b5f-8a80a1165891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9DCC8E1-A41C-43C1-8F6A-391A2742F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FB4593-2FCA-4B8C-BFF1-F1D0E10EFF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Floral memo</Template>
  <TotalTime>0</TotalTime>
  <Pages>1</Pages>
  <Words>65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2021-05-12T18:41:00Z</dcterms:created>
  <dcterms:modified xsi:type="dcterms:W3CDTF">2021-05-12T19:36:00Z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